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d699" w14:textId="343d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Амангельдинского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28 апреля 2016 года № 123. Зарегистрировано Департаментом юстиции Костанайской области 1 июня 2016 года № 6415. Утратило силу постановлением акимата Амангельдинского района Костанайской области от 28 февраля 2017 года № 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Амангельдинского района Костанайской области от 28.02.2017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под № 12705)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Амангельдинского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Амангельдинского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2016 года № 123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акимата Амангельдинского района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и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 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оценки выполнения служащим корпуса "Б" индивидуального плана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органом, которой является отдел кадровой работы государственного учреждения "Аппарат акима Амангельдинского района" (далее - отдел кадровой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отдела кадровой работы.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отдел кадровой работы.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Отдел кадровой работы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кадровой работы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отдела кадровой работы,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отделом кадровой работы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отдела кадровой работы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отдела кадровой работы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отделом кадровой работы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отдел кадровой работы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Отдел кадровой работы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отделом кадровой работы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Отдел кадровой работы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кадровой работы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отделом кадровой работы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Отдел кадровой работы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отделом кадровой работы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кадровой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5"/>
        <w:gridCol w:w="6267"/>
        <w:gridCol w:w="2908"/>
      </w:tblGrid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11"/>
        <w:gridCol w:w="6689"/>
      </w:tblGrid>
      <w:tr>
        <w:trPr>
          <w:trHeight w:val="30" w:hRule="atLeast"/>
        </w:trPr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1984"/>
        <w:gridCol w:w="1723"/>
        <w:gridCol w:w="1723"/>
        <w:gridCol w:w="1984"/>
        <w:gridCol w:w="1723"/>
        <w:gridCol w:w="1724"/>
        <w:gridCol w:w="469"/>
      </w:tblGrid>
      <w:tr>
        <w:trPr>
          <w:trHeight w:val="30" w:hRule="atLeast"/>
        </w:trPr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11"/>
        <w:gridCol w:w="6689"/>
      </w:tblGrid>
      <w:tr>
        <w:trPr>
          <w:trHeight w:val="30" w:hRule="atLeast"/>
        </w:trPr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1"/>
        <w:gridCol w:w="988"/>
        <w:gridCol w:w="4300"/>
        <w:gridCol w:w="1986"/>
        <w:gridCol w:w="1986"/>
        <w:gridCol w:w="989"/>
      </w:tblGrid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11"/>
        <w:gridCol w:w="6689"/>
      </w:tblGrid>
      <w:tr>
        <w:trPr>
          <w:trHeight w:val="30" w:hRule="atLeast"/>
        </w:trPr>
        <w:tc>
          <w:tcPr>
            <w:tcW w:w="5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2260"/>
        <w:gridCol w:w="4646"/>
        <w:gridCol w:w="3134"/>
      </w:tblGrid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260"/>
        <w:gridCol w:w="1740"/>
        <w:gridCol w:w="3881"/>
        <w:gridCol w:w="984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