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86d2" w14:textId="5ca8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2015 года № 363 "О районном бюджете Амангельдинского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11 августа 2016 года № 61. Зарегистрировано Департаментом юстиции Костанайской области 23 августа 2016 года № 6597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2015 года № 363 "О районном бюджете Амангельдинского района на 2016-2018 годы" (зарегистрировано в Реестре государственной регистрации нормативных правовых актов № 6108, опубликовано 5 января 2016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Амангельдинского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2 094 686,0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121 619,0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1 717,2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1 971 339,8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2 119 510,1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1 618,0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9 545,0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7 927,0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тенге, в том числе: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-26 442,1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26 442,1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bookmarkStart w:name="z204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101"/>
        <w:gridCol w:w="709"/>
        <w:gridCol w:w="1101"/>
        <w:gridCol w:w="4625"/>
        <w:gridCol w:w="4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1 971 339,8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1 971 339,8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1 971 339,8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42"/>
        <w:gridCol w:w="1142"/>
        <w:gridCol w:w="1142"/>
        <w:gridCol w:w="5535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1 234 680,8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1 203 200,8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489"/>
        <w:gridCol w:w="960"/>
        <w:gridCol w:w="1489"/>
        <w:gridCol w:w="3645"/>
        <w:gridCol w:w="42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bookmarkStart w:name="z22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63"/>
        <w:gridCol w:w="1399"/>
        <w:gridCol w:w="1399"/>
        <w:gridCol w:w="4569"/>
        <w:gridCol w:w="32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