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01fc" w14:textId="1500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Амангельдинскому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8 сентября 2016 года № 64. Зарегистрировано Департаментом юстиции Костанайской области 12 октября 2016 года № 6648. Утратило силу решением маслихата Амангельдинского района Костанайской области от 8 июня 2018 года № 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Амангельдинского района Костанайской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Амангельдинскому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дорог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 Р. Каирбеков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сентября 2016 года № 64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Амангельдинскому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Амангельдинского района Костанайской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869"/>
        <w:gridCol w:w="3013"/>
        <w:gridCol w:w="3380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отделения связи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Ресторан, кафе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киоски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Автомойка, автозаправочные станции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