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3d32" w14:textId="4b23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289 "О бюджете Аулиекольского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июня 2016 года № 38. Зарегистрировано Департаментом юстиции Костанайской области 14 июня 2016 года № 6454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2016-2018 годы" от 21 декабря 2015 года № 289 (зарегистрировано в Реестре государственной регистрации нормативных правовых актов № 6098, опубликовано 14 января 2016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2016-2018 годы согласно приложениям 1, 2, 3 и 4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3 828 896,8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827 247,0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2 312,0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–2 991 157,8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3 845 914,8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43 227,3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57 432,3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- 60 245,3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60 245,3 тысячи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реализацию Плана мероприятий по обеспечению прав и улучшению качества жизни инвалидов в Республике Казахстан на 2012-2018 годы в сумме 4 228,8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развитие транспортной инфраструктуры в сумме 133 000,0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Т. 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июня 2016 года № 38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289</w:t>
            </w:r>
          </w:p>
          <w:bookmarkEnd w:id="5"/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Аулиекольского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июня 2016 года № 38</w:t>
            </w:r>
          </w:p>
          <w:bookmarkEnd w:id="5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289</w:t>
            </w:r>
          </w:p>
          <w:bookmarkEnd w:id="59"/>
        </w:tc>
      </w:tr>
    </w:tbl>
    <w:bookmarkStart w:name="z23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Аулиекольского района на 2017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июня 2016 года № 38</w:t>
            </w:r>
          </w:p>
          <w:bookmarkEnd w:id="8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289</w:t>
            </w:r>
          </w:p>
          <w:bookmarkEnd w:id="84"/>
        </w:tc>
      </w:tr>
    </w:tbl>
    <w:bookmarkStart w:name="z42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каждого района в городе, города районного значения, поселка, села, сельского округа на 2016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июня 2016 года № 38</w:t>
            </w:r>
          </w:p>
          <w:bookmarkEnd w:id="9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289</w:t>
            </w:r>
          </w:p>
          <w:bookmarkEnd w:id="95"/>
        </w:tc>
      </w:tr>
    </w:tbl>
    <w:bookmarkStart w:name="z49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трансфертов органам местного самоуправления между селами, поселками, сельскими округами на 2016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