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ba96" w14:textId="181b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2015 года № 289 "О бюджете Аулиекольского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11 августа 2016 года № 51. Зарегистрировано Департаментом юстиции Костанайской области 22 августа 2016 года № 6590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"О бюджете Аулиекольского района на 2016-2018 годы"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№289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№6098, опубликовано 14 января 2016 года в газете "Әулиекөл")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3844701,8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828177,0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5662,0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3900,0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–3006962,8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3861719,8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49589,8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63794,8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14205,0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- 66607,8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66607,8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4170,0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"6. Предусмотреть в бюджете района на 2016 год поступление целевых текущих трансфертов из областного бюджета на развитие городов и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31315,0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Предусмотреть в бюджете района на 2016 год поступление кредитов, полученных из республиканского бюджета для реализации мер социальной поддержки специалистов в сумме 63629,5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8-3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"8-3. Предусмотреть в бюджете района на 2016 год поступление целевых текущих трансфертов из областного бюджета на реализацию проектов через местное самоуправление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9510,0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Т.И. Печникова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289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2016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9"/>
        <w:gridCol w:w="730"/>
        <w:gridCol w:w="1048"/>
        <w:gridCol w:w="1048"/>
        <w:gridCol w:w="5822"/>
        <w:gridCol w:w="292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3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3844701,8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3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4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3861719,8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-66607,8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289</w:t>
            </w:r>
          </w:p>
        </w:tc>
      </w:tr>
    </w:tbl>
    <w:bookmarkStart w:name="z2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2017 год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6"/>
        <w:gridCol w:w="806"/>
        <w:gridCol w:w="1158"/>
        <w:gridCol w:w="1158"/>
        <w:gridCol w:w="5143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0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0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5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289</w:t>
            </w:r>
          </w:p>
        </w:tc>
      </w:tr>
    </w:tbl>
    <w:bookmarkStart w:name="z4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села, сельского округа на 2016 год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9"/>
        <w:gridCol w:w="521"/>
        <w:gridCol w:w="1321"/>
        <w:gridCol w:w="1321"/>
        <w:gridCol w:w="4933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52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32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