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0631" w14:textId="9ea0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Аулиекольского района от 3 июня 2015 года № 125 "Об определении критериев по выбору видов отчуждения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14 ноября 2016 года № 304. Зарегистрировано Департаментом юстиции Костанайской области 8 декабря 2016 года № 6726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1174 "О внесении изменения в постановление Правительства Республики Казахстан от 9 августа 2011 года № 920 "Об утверждении Правил продажи объектов приватизации"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Аулиекольского района от 3 июня 2015 года № 125 "Об определении критериев по выбору видов отчуждения коммунального имущества" (зарегистрировано в Реестре государственной регистрации нормативных правовых актов под №5668, опубликовано 25 июня 2015 года в газете "Әулиекөл")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на казахском языке изложить в новой редакции, заголовок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Аулиекольского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Аким района                                          Ж.Таукенов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№125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650"/>
        <w:gridCol w:w="159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отсутствии заинтересованности государства в дальнейшем их контроле.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