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0d9ad" w14:textId="310d9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базовых ставок земельного налога по Аулиекольскому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29 ноября 2016 года № 70. Зарегистрировано Департаментом юстиции Костанайской области 27 декабря 2016 года № 6761. Утратило силу решением маслихата Аулиекольского района Костанайской области от 14 февраля 2018 года № 175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Аулиекольского района Костанайской области от 14.02.2018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"О налогах и других обязательных платежах в бюджет (Налоговый кодекс)" и на основании схемы зонирования земель Аулиекольского района Костанайской области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Осуществить корректировку базовых ставок земельного налога по Аулиекольскому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 части первой настоящего пункта не распространяется на земельные участки,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статье 386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2017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Максютова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"Управление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 Аулиекольскому району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государственных доходов по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области Комитета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доходов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 Г. Нурахметова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"Отдел земельных отношений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акимата 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 А. Бекмурзин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2016 года №70</w:t>
            </w:r>
          </w:p>
        </w:tc>
      </w:tr>
    </w:tbl>
    <w:bookmarkStart w:name="z2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Корректировка базовых ставок земельного налога по Аулиекольскому району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4"/>
        <w:gridCol w:w="9566"/>
      </w:tblGrid>
      <w:tr>
        <w:trPr>
          <w:trHeight w:val="30" w:hRule="atLeast"/>
        </w:trPr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зоны</w:t>
            </w:r>
          </w:p>
          <w:bookmarkEnd w:id="4"/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Процент понижения (-) или повышения (+)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базовых ставок земельного налога</w:t>
            </w:r>
          </w:p>
        </w:tc>
      </w:tr>
      <w:tr>
        <w:trPr>
          <w:trHeight w:val="30" w:hRule="atLeast"/>
        </w:trPr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"/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"/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"/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"/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"/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