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e2fe" w14:textId="af6e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18 декабря 2015 года № 107 "О бюджете Денисовского района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 марта 2016 года № 17. Зарегистрировано Департаментом юстиции Костанайской области 14 марта 2016 года № 6214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18 декабря 2015 года № 107 "О бюджете Денисовского района на 2016-2018 годы" (зарегистрировано в Реестре государственной регистрации нормативных правовых актов под № 6101, опубликовано 14 января 2016 года в газете "Наше время")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Денисовского района на 2016-2018 годы согласно приложениям 1, 2, 3 и 4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2929287,0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634652,0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5867,0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6901,0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трансфертов – 2281867,0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2929319,5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28579,0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41359,0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12780,0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-28611,5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28611,5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"6-1. Учесть, что в бюджете района на 2016 год предусмотрен возврат целевых трансфертов на сумму 32,5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республиканский бюджет в сумме 31,4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областной бюджет в сумме 1,1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Денисовского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учреждения "Отдел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финансов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 Рахметова С.Ф.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"1" марта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2016 года 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107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1"/>
        <w:gridCol w:w="681"/>
        <w:gridCol w:w="5728"/>
        <w:gridCol w:w="45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о х о д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9"/>
        <w:gridCol w:w="1091"/>
        <w:gridCol w:w="1091"/>
        <w:gridCol w:w="5914"/>
        <w:gridCol w:w="2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2929319,5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8"/>
        <w:gridCol w:w="836"/>
        <w:gridCol w:w="836"/>
        <w:gridCol w:w="1432"/>
        <w:gridCol w:w="2935"/>
        <w:gridCol w:w="47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2016 года 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107</w:t>
            </w:r>
          </w:p>
        </w:tc>
      </w:tr>
    </w:tbl>
    <w:bookmarkStart w:name="z2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30"/>
        <w:gridCol w:w="671"/>
        <w:gridCol w:w="671"/>
        <w:gridCol w:w="5639"/>
        <w:gridCol w:w="4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о х о д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469"/>
        <w:gridCol w:w="1140"/>
        <w:gridCol w:w="1140"/>
        <w:gridCol w:w="5628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8"/>
        <w:gridCol w:w="836"/>
        <w:gridCol w:w="836"/>
        <w:gridCol w:w="1432"/>
        <w:gridCol w:w="2935"/>
        <w:gridCol w:w="4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2016 года 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107</w:t>
            </w:r>
          </w:p>
        </w:tc>
      </w:tr>
    </w:tbl>
    <w:bookmarkStart w:name="z4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села, сельского округа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30"/>
        <w:gridCol w:w="1530"/>
        <w:gridCol w:w="1530"/>
        <w:gridCol w:w="4244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Денисовского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Тельманского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Аршалинского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Аятского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Зааятского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Комаровского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Крымского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Свердловского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Тобольского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Перелески"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