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74ce" w14:textId="d507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Денисовского района от 19 сентября 2014 год № 246 "Об утверждении Положения о государственном учреждении "Отдел образования акимата Денисовского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16 марта 2016 года № 74. Зарегистрировано Департаментом юстиции Костанайской области 25 марта 2016 года № 6235. Утратило силу постановлением акимата Денисовского района Костанайской области от 23 мая 2016 года № 154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Денисовского района Костанайской области от 23.05.2016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19 сентября 2014 года № 246 "Об утверждении Положения о государственном учреждении "Отдел образования акимата Денисовского района" (зарегистрировано в Реестре государственной регистрации нормативных правовых актов под № 5121 от 21 октября 2014 года, опубликовано 13 ноября 2014 года в газете "Наше время"),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Денисовского района",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16-1)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