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2141" w14:textId="f612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2015 года № 107 "О бюджете Денисовского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 апреля 2016 года № 10. Зарегистрировано Департаментом юстиции Костанайской области 8 апреля 2016 года № 6264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2016-2018 годы" (зарегистрировано в Реестре государственной регистрации нормативных правовых актов под № 6101, опубликовано 14 января 2016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Денисовского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2929373,1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634652,0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6901,0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2281953,1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2970765,0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28579,0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41359,0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-69970,9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69970,9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838"/>
        <w:gridCol w:w="5465"/>
        <w:gridCol w:w="4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5676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999"/>
        <w:gridCol w:w="999"/>
        <w:gridCol w:w="1551"/>
        <w:gridCol w:w="2722"/>
        <w:gridCol w:w="4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24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838"/>
        <w:gridCol w:w="5465"/>
        <w:gridCol w:w="4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79"/>
        <w:gridCol w:w="1221"/>
        <w:gridCol w:w="1222"/>
        <w:gridCol w:w="5391"/>
        <w:gridCol w:w="2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999"/>
        <w:gridCol w:w="999"/>
        <w:gridCol w:w="1551"/>
        <w:gridCol w:w="2722"/>
        <w:gridCol w:w="4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42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поселка, села, сельского округа на 2016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766"/>
        <w:gridCol w:w="1616"/>
        <w:gridCol w:w="1617"/>
        <w:gridCol w:w="4007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