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fc3c" w14:textId="842f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2015 года № 107 "О бюджете Денисовского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июня 2016 года № 32. Зарегистрировано Департаментом юстиции Костанайской области 15 июня 2016 года № 6463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2015 года № 107 "О бюджете Денисовского района на 2016-2018 годы" (зарегистрировано в Реестре государственной регистрации нормативных правовых актов под № 6101, опубликовано 14 января 2016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2 870 973,9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578 036,0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2 290 386,9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2 912 365,8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28 579,0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41 359,0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- 69 970,9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69 970,9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5),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разработку проектно-сметной документации с учетом стоимости государственной экспертизы для капитального ремонта здания Денисовской районной детско-юношеской спортивной школы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разработку проектно-сметной документации с учетом стоимости государственной экспертизы для капитального ремонта здания районного Дома культуры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разработку проектно-сметной документации с учетом стоимости государственной экспертизы для капитального ремонта здания Денисовской централизованной библиотечной системы Денисовского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Биктимисова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2016 года № 32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107</w:t>
            </w:r>
          </w:p>
          <w:bookmarkEnd w:id="7"/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Денисовского района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48"/>
        <w:gridCol w:w="1156"/>
        <w:gridCol w:w="1156"/>
        <w:gridCol w:w="5726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июня 2016 года № 32</w:t>
            </w:r>
          </w:p>
          <w:bookmarkEnd w:id="20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декабря 2015 года № 107</w:t>
            </w:r>
          </w:p>
          <w:bookmarkEnd w:id="210"/>
        </w:tc>
      </w:tr>
    </w:tbl>
    <w:bookmarkStart w:name="z24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поселка, села, сельского округа на 2016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