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943a" w14:textId="0d69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декабря 2016 года № 69. Зарегистрировано Департаментом юстиции Костанайской области 11 января 2017 года № 6796.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решения Костанайского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2017-2019 годы" (зарегистрировано в Реестре государственной регистрации нормативных правовых актов под № 6750),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Денисовского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2931963,3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766103,0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19614,3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2139541,0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3102000,7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29682,5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-184176,9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184176,9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2017 год предусмотрен объем субвенций, передаваемых из областного бюджета в бюджет района в сумме 1 599 325,0 тысяч тенге.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2017 год предусмотрено поступление целевых текущих трансфертов из республиканского бюджета, в том числе на: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на 2017 год;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обусловленной денежной помощи по проекту "Өрлеу";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2017 год предусмотрено поступление целевых текущих трансфертов из областного бюджета, в том числе на: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поставке и монтажу оборудования системы видеонаблюдения в целях обеспечения антитеррористической защищенности объектов культуры;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расходов по найму (аренде) жилья для переселенцев и оралманов;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бухгалтеров;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аудита специального назначения;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ветеринарных мероприятий по энзоотическим болезням животных;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утилизацию биологических отходов с использованием инсинераторов;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- решением маслихата Денисовского района Костанайской области от 16.05.2017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Денисовского района Костанайской области от 22.02.2017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16.05.2017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2017 год предусмотрено поступление целевых трансфертов на развитие из вышестоящих бюджетов, в том числе на: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реконструкцию водоснабжения сел Денисовка, Некрасовка Денисовского района Костанайской области;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реконструкцию водоснабжения села Антоновка Денисовского района Костанайской области;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реконструкцию отдельно стоящей котельной на твердом топливе в селе Комаровка Денисовского района Костанайской области.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2017 год предусмотрено поступление средств из республиканского бюджета бюджетных кредитов для реализации мер социальной поддержки специалистов.</w:t>
      </w:r>
    </w:p>
    <w:bookmarkEnd w:id="21"/>
    <w:bookmarkStart w:name="z7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района на 2017 год предусмотрен возврат целевых трансфертов на сумму 7241,5 тысяча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7236,5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и в специальный резерв Правительства Республики Казахстан в сумме 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1,7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Денисовского района Костанайской области от 22.02.2017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Денисовского района на 2017 год.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аппаратов акима села,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четвертой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Рахметова С. 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декабря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Денисовского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43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Денисовского района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6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Денисовского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7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2017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Денисовского района Костанайской области от 11.10.2017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71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Денисовского района на 2017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