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728c" w14:textId="53f7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246 "О районном бюджете Джангельдинского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14 апреля 2016 года № 14. Зарегистрировано Департаментом юстиции Костанайской области 22 апреля 2016 года № 6294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2015 года № 246 "О районном бюджете Джангельдинского района на 2016-2018 годы" (зарегистрировано в Реестре государственной регистрации нормативных правовых актов за № 6103, опубликовано 5 января 2016 года в газете "Біздің Торғай")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Джангельдинского района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2146428,0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164804,0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4100,0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капитала- 2000,0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1975524,0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2146442,9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3778,0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- 6363,0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- 2585,0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-3792,9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3792,9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Абдигапарова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 Е. Биржикенов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"14" 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246</w:t>
            </w:r>
          </w:p>
          <w:bookmarkEnd w:id="5"/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Джангельдинского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