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2dc7" w14:textId="325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25 апреля 2016 года № 38. Зарегистрировано Департаментом юстиции Костанайской области 30 мая 2016 года № 6405. Утратило силу постановлением акимата Джангельдинского района Костанайской области от 7 июня 2018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15 ноября 2015 года,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экономическим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Джангельдинского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Нургазин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2016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 № 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социального обеспечения: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образования: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дошкольной организацией;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старший вожатый;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физической культуре;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старший методист, методист;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сестра;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заведующий библиотекой;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библиотекарь;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учитель-логопед, логопед;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преподаватель-организатор начальной военной подготовки;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хореограф;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артист всех наименовании;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библиограф;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спорта: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медицинская(ий) сестра/брат;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ветеринарии: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