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47bbfe" w14:textId="747bbf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корректировании средней урожайности (продуктивности), приведенных в нормативных карточках, а также цен, представляемых органами статистики для исчисления доходов от личного подсобного хозяйства при назначении ежемесячного государственного пособия на детей до 18 лет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Джангельдинского района Костанайской области от 13 сентября 2016 года № 97. Зарегистрировано Департаментом юстиции Костанайской области 6 октября 2016 года № 6635. Утратило силу постановлением акимата Джангельдинского района Костанайской области от 2 февраля 2018 года № 11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Джангельдинского района Костанайской области от 02.02.2018 </w:t>
      </w:r>
      <w:r>
        <w:rPr>
          <w:rFonts w:ascii="Times New Roman"/>
          <w:b w:val="false"/>
          <w:i w:val="false"/>
          <w:color w:val="ff0000"/>
          <w:sz w:val="28"/>
        </w:rPr>
        <w:t>№ 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от 23 января 2001 года, </w:t>
      </w:r>
      <w:r>
        <w:rPr>
          <w:rFonts w:ascii="Times New Roman"/>
          <w:b w:val="false"/>
          <w:i w:val="false"/>
          <w:color w:val="000000"/>
          <w:sz w:val="28"/>
        </w:rPr>
        <w:t>статьей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28 июня 2005 года "О государственных пособиях семьям, имеющим детей". Приказом Министра здравоохранения и социального развития Республики Казахстан от 5 мая 2015 года </w:t>
      </w:r>
      <w:r>
        <w:rPr>
          <w:rFonts w:ascii="Times New Roman"/>
          <w:b w:val="false"/>
          <w:i w:val="false"/>
          <w:color w:val="000000"/>
          <w:sz w:val="28"/>
        </w:rPr>
        <w:t>№ 319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некоторых мерах по реализации Закона Республики Казахстан "О государственных пособиях семьям, имеющим детей", (зарегистрировано в Реестре государственной регистрации нормативных правовых актов под № 11507) акимат Джангельдинского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Уменьшить на 70% среднюю урожайность (продуктивность), приведенных в нормативных карточках, а также цены представляемые органами статистики для исчисления доходов от личного подсобного хозяйства, при назначении ежемесячного государственного пособия на детей до 18 лет.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по социальным вопросам.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 и распространяется на отношения, возникшие с 1 января 2016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Кенжегарин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