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58f2" w14:textId="bd25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Джангельдинского района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21 декабря 2016 года № 61. Зарегистрировано Департаментом юстиции Костанайской области 4 января 2017 года № 6773.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Джангельдинского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– 2772968,1 тысяч тенге, в том числе по: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191970,0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7587,0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7200,0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2566211,1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2969127,2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3015,0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-196493,1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196493,1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Джангельдинского района Костанайской области от 29.11.2017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Учесть, что в бюджете района на 2017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доплату учителям, прошедшим стажировку по языковым курсам в сумме – 2125,0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доплату учителям за замещение на период обучения основного сотрудника в сумме – 2747,0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 внедрение обусловленной денежной помощи по проекту "Өрлеу" в сумме – 2768,0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2012-2018 годы в сумме – 1895,0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 развитие рынка труда в сумме – 7975,0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Учесть, что в бюджете района на 2017 год предусмотрено поступление целевых текущих трансфертов из обласного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 создание цифровой образовательной инфраструктуры в сумме – 13002,3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на доучивание направленных на профессиональную подготовку в сумме – 2201,0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 обучение бухгалтеров в сумме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на проведение аудита спецального назначения в сумме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 проведение ветеринарных мероприятий по энзоотическим болезням животных в сумме – 605,0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на разработку землеустроительной документации, топографирование и устройство ограждений почвенных очагов сибиреязвенных захоронений в сумме – 4814,5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на утилизацию биологических отходов с использованием инсинераторов в сумме – 3213,0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маслихата Джангельдинского района Костанайской области от 29.11.2017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Учесть, что в бюджете района на 2017 год предусмотрено поступление целевых трансфертов на развитие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 реконструкцию водоснабжения села Аралбай Джангельдинского района Костанайской области в сумме – 314981,0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 республиканского трансферта – 283483,0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 областного трансферта – 31498,0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на реконструкцию водоснабжения села Акшыганак Джангельдинского района Костанайской области в сумме – 287300,0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 республиканского трансферта – 258570,0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 областного трансферта – 28730,0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Учесть, что в бюджете района на 2017 год предусмотрен объем субвенций, передаваемой из областного бюджета в сумме 1922051,0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Учесть, что в бюджете района на 2017 год предусмотрено поступление бюджетных кредитов для реализации мер социальной поддержки специалистов в сумме - 6807,0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бюджетных программ, не подлежащих секвестру в процессе исполнения районного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Нысамбаев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Джангельдинского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 Е. Биржикенов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61</w:t>
            </w:r>
          </w:p>
        </w:tc>
      </w:tr>
    </w:tbl>
    <w:bookmarkStart w:name="z5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2017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Джангельдинского района Костанайской области от 29.11.2017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2772968,1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2566211,1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2969127,2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высшестоящего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районных (городов областного значения) бюджетов на компенсацию потерь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-196493,1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196209,5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61</w:t>
            </w:r>
          </w:p>
        </w:tc>
      </w:tr>
    </w:tbl>
    <w:bookmarkStart w:name="z27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61</w:t>
            </w:r>
          </w:p>
        </w:tc>
      </w:tr>
    </w:tbl>
    <w:bookmarkStart w:name="z468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2019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61</w:t>
            </w:r>
          </w:p>
        </w:tc>
      </w:tr>
    </w:tbl>
    <w:bookmarkStart w:name="z662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2017 год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7"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