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148b" w14:textId="5aa1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2015 года № 393 "О бюджете Житикаринского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 апреля 2016 года № 11. Зарегистрировано Департаментом юстиции Костанайской области 11 апреля 2016 года № 6273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2015 года № 393 "О бюджете Житикаринского района на 2016-2018 годы" (зарегистрировано в Реестре государственной регистрации нормативных правовых актов № 6115, опубликовано 21 января 2016 года в газете "Авангард")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3316409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1610045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2512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12212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1691640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3352147,8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1152717,1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1153226,1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-1198455,9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1198455,9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17383 тысячи тенге – на капитальный ремонт здания государственного коммунального казенного предприятия "Ясли-сад "Балапан" государственного учреждения "Отдел образования акимата Житикаринского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"7-1. Учесть, что в районном бюджете на 2016 год предусмотрено поступление бюджетного кредита из Национального фонда на реконструкцию водовода (диаметр 400 миллиметров) в границах от водоочистного сооружения - 2 до улицы Уалиханова (водопроводный колодец 14) по улицам Жибек жолы, Чернаткина города Житикары в сумме 1150044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Г. Баймухамбетова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"01"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апреля 2016 года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393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470"/>
        <w:gridCol w:w="1143"/>
        <w:gridCol w:w="1143"/>
        <w:gridCol w:w="5747"/>
        <w:gridCol w:w="2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3352147,8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090"/>
        <w:gridCol w:w="1481"/>
        <w:gridCol w:w="1481"/>
        <w:gridCol w:w="3277"/>
        <w:gridCol w:w="3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-1198455,9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апреля 2016 года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393</w:t>
            </w:r>
          </w:p>
        </w:tc>
      </w:tr>
    </w:tbl>
    <w:bookmarkStart w:name="z2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2017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38"/>
        <w:gridCol w:w="1345"/>
        <w:gridCol w:w="1345"/>
        <w:gridCol w:w="5221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849"/>
        <w:gridCol w:w="1191"/>
        <w:gridCol w:w="593"/>
        <w:gridCol w:w="4524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апреля 2016 года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393</w:t>
            </w:r>
          </w:p>
        </w:tc>
      </w:tr>
    </w:tbl>
    <w:bookmarkStart w:name="z4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38"/>
        <w:gridCol w:w="1345"/>
        <w:gridCol w:w="1345"/>
        <w:gridCol w:w="5221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6"/>
        <w:gridCol w:w="535"/>
        <w:gridCol w:w="4086"/>
        <w:gridCol w:w="38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апреля 2016 года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393</w:t>
            </w:r>
          </w:p>
        </w:tc>
      </w:tr>
    </w:tbl>
    <w:bookmarkStart w:name="z6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города, сел, сельских округов Житикаринского района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808"/>
        <w:gridCol w:w="1705"/>
        <w:gridCol w:w="1705"/>
        <w:gridCol w:w="4225"/>
        <w:gridCol w:w="2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Чайковское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Пригородное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