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392d" w14:textId="67639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4 апреля 2016 года № 93. Зарегистрировано Департаментом юстиции Костанайской области 26 апреля 2016 года № 6300. Утратило силу постановлением акимата Житикаринского района Костанайской области от 9 апреля 2018 года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Житикаринского района Костанайской области от 09.04.2018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акимат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Житикаринского района по социальным вопросам.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2016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Житикаринского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А. Кабиев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2016 года № 93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 по уходу за престарелыми и инвалидами;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 за детьми-инвалидами старше 18 лет с психоневрологическими заболеваниями.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образования: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директор;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 по учебной работе;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директора по воспитательной работе;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преподаватель-организатор начальной военной подготовки;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педагог-психолог, психолог;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учителя всех специальностей;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музыкальный руководитель;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переводчик;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старший вожатый;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социальный педагог;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учитель-логопед, логопед;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заведующий библиотекой;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библиотекарь;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педагог дополнительного образования;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воспитатель;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медицинская сестра;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инженер по оборудованию;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специалист по программному обеспечению.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области культуры: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культорганизатор;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библиотекарь.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области спорта: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тренер-преподаватель.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 области ветеринарии: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