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1b9f" w14:textId="ed21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Житикаринского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31 мая 2016 года № 187. Зарегистрировано Департаментом юстиции Костанайской области 22 июня 2016 года № 6487. Утратило силу постановлением акимата Житикаринского района Костанайской области от 6 марта 2017 года №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Житикаринского района Костанайской области от 06.03.2017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Житикаринского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187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Житикаринского района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местных исполнительных органов Житикаринского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местных исполнительных органов Житикаринского района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Квартальная оценка проводится непосредственным руководителем и основывается на оценке исполнения служащим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Непосредственным руководителем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оценки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Б" составляется не позднее первого января следующего года, служащим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Индивидуальный план работы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Мероприятия указываются достижимые, реалистичные, связанные с функциональным направлением работы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подписи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За каждое нарушение исполнительской и трудовой дисциплины служащему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Непосредственный руководитель с учетом представленных службой управления персоналом сведений о фактах нарушения служащим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подчиненных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 в случае отсутствия подчиненных – лиц, занимающих должности в структурном подразделении, в котором работает служащий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определяется службы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35. Итоговая квартальная оценка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37. Итоговая годовая оценка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 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должностная инструкция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если эффективность деятельности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Б" превышает результат оценки. При этом представляется документальное подтверждение результатов работы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 допущении ошибки службой управления персоналом при расчете результата оценки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41. Служба управления персоналом ознакамливает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Ознакомление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46. Служащий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Б" проводится по направлению, по которому деятельность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50. Служащий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51. Результаты оценки служащего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52. Результаты оценки деятельности служащих корпуса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</w:tbl>
    <w:bookmarkStart w:name="z1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2"/>
    <w:bookmarkStart w:name="z1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2"/>
        <w:gridCol w:w="5297"/>
        <w:gridCol w:w="2881"/>
      </w:tblGrid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 Ф.И.О. (при его наличии)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</w:tbl>
    <w:bookmarkStart w:name="z1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bookmarkStart w:name="z15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 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8"/>
    <w:bookmarkStart w:name="z1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2027"/>
        <w:gridCol w:w="1760"/>
        <w:gridCol w:w="1760"/>
        <w:gridCol w:w="2028"/>
        <w:gridCol w:w="1761"/>
        <w:gridCol w:w="1494"/>
        <w:gridCol w:w="479"/>
      </w:tblGrid>
      <w:tr>
        <w:trPr>
          <w:trHeight w:val="30" w:hRule="atLeast"/>
        </w:trPr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 Ф.И.О. (при его наличии)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</w:tbl>
    <w:bookmarkStart w:name="z1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17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22"/>
    <w:bookmarkStart w:name="z1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bookmarkStart w:name="z1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___________ Ф.И.О. (при его наличии)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 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</w:tbl>
    <w:bookmarkStart w:name="z19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bookmarkStart w:name="z19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7"/>
    <w:bookmarkStart w:name="z19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8"/>
    <w:bookmarkStart w:name="z19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2175"/>
        <w:gridCol w:w="4934"/>
        <w:gridCol w:w="3016"/>
      </w:tblGrid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</w:tbl>
    <w:bookmarkStart w:name="z2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2"/>
    <w:bookmarkStart w:name="z2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3"/>
    <w:bookmarkStart w:name="z2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4"/>
    <w:bookmarkStart w:name="z2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5"/>
    <w:bookmarkStart w:name="z2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4858"/>
        <w:gridCol w:w="1984"/>
        <w:gridCol w:w="2700"/>
        <w:gridCol w:w="1122"/>
      </w:tblGrid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 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 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 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