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c01b" w14:textId="81cc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2014 года № 290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 июня 2016 года № 40. Зарегистрировано Департаментом юстиции Костанайской области 5 июля 2016 года № 6532. Утратило силу решением маслихата Житикаринского района Костанайской области от 29 апреля 2024 года № 158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Житикаринского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под номером 5348, опубликовано 12 февраля 2015 года в газете "Житикаринские новости")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Жилищная помощь оказывается государственным учреждением "Отдел занятости и социальных программ акимата Житикаринского района"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услугополучатель обращается в Отдел города Житикара Департамента "Центр обслуживания населения" – филиала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либо веб-портал "электронного правительства" www.egov.kz (далее –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Уполномоченный орган предоставляет результат оказания жилищной помощи со дня сдачи пакета документов в Государственную корпорацию, а так же при обращении на портал - 10 (десять) календарных дней.".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"/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занятости и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 акимата Житикаринского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С. Павловская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 Г. Баймухамбетова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