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26dc" w14:textId="8cd2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сентября 2013 года № 157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июля 2016 года № 43. Зарегистрировано Департаментом юстиции Костанайской области 28 июля 2016 года № 6563. Утратило силу решением маслихата Житикаринского района Костанайской области от 4 сентября 2020 года № 438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Житикаринского района Костанайской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16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4245, опубликовано 24 октября 2013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"8) уполномоченная организация – Житикаринское районное отделение Департамента "Государственный центр по выплате пенсии"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филиал некоммерческого акционерного общества "Государственная корпорация "Правительство для граждан" по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А. Мекебаева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 Г. Баймухамбетова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