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baca" w14:textId="4aeb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2015 года № 393 "О бюджете Житикаринского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августа 2016 года № 56. Зарегистрировано Департаментом юстиции Костанайской области 24 августа 2016 года № 6598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Житикаринского района на 2016-2018 годы" (зарегистрировано в Реестре государственной регистрации нормативных правовых актов № 6115, опубликовано 21 января 2016 года в газете "Авангард")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3255321,2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1508326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6574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8116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1732305,2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3291060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1152717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1153226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-1198455,8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1198455,8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указанное решение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"1-1. Учесть, что в районном бюджете на 2016 год предусмотрен возврат неиспользованных бюджетных кредитов в сумме 0,1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19584 тысячи тенге – на капитальный ремонт здания государственного коммунального казенного предприятия "Ясли-сад "Балапан" государственного учреждения "Отдел образования акимата Житикаринского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8294 тысячи тенге – на текущий ремонт инфраструктуры и жилищно-коммунального хозяйства, благоустройство в селах, сельских округах, городе районного значения в рамках программы "Дорожная карта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 Г. Баймухамбетова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393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855"/>
        <w:gridCol w:w="567"/>
        <w:gridCol w:w="594"/>
        <w:gridCol w:w="1162"/>
        <w:gridCol w:w="5221"/>
        <w:gridCol w:w="30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3255321,2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-1198455,8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393</w:t>
            </w:r>
          </w:p>
        </w:tc>
      </w:tr>
    </w:tbl>
    <w:bookmarkStart w:name="z28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963"/>
        <w:gridCol w:w="1308"/>
        <w:gridCol w:w="1308"/>
        <w:gridCol w:w="5075"/>
        <w:gridCol w:w="26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393</w:t>
            </w:r>
          </w:p>
        </w:tc>
      </w:tr>
    </w:tbl>
    <w:bookmarkStart w:name="z49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города, сел, сельских округов Житикаринского района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95"/>
        <w:gridCol w:w="1465"/>
        <w:gridCol w:w="1465"/>
        <w:gridCol w:w="4784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