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13d9" w14:textId="3651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Житикары Житикаринского района Костанайской области от 26 августа 2016 года № 1. Зарегистрировано Департаментом юстиции Костанайской области 16 сентября 2016 года № 6618. Утратило силу решением акима города Житикары Житикаринского района Костанайской области от 14 марта 2017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города Житикары Житикаринского района Костанайской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10 июля 2002 года "О ветеринарии", на основании представления руководителя государственного учреждения "Житикаринская районная территориальная инспекция Комитета ветеринарного контроля и надзора Министерства сельского хозяйства Республики Казахстан" от 7 июля 2016 года № 01-20/188 аким города Житикары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по адресу: Житикаринский район, город Житикара, микрорайон Айнабулак, дом 249, в связи с возникновением болезни бешенства.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государственному учреждению "Житикаринская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мероприятия для достижения ветеринарно-санитарного благополучия в выявленном эпизоотическом очаге.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7 июля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Житикары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Житикаринского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Т.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"Житикаринская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Е. Айменов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