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5a7a" w14:textId="d155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Житикаринскому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20 сентября 2016 года № 59. Зарегистрировано Департаментом юстиции Костанайской области 21 октября 2016 года № 6662. Утратило силу решением маслихата Житикаринского района Костанайской области от 29 марта 2019 года №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Житикаринского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Житикаринскому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Житикаринского района курирующий данный вопрос.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Мункебаев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"Отдел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транспорта, автомобильных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и жилищной инспекции акимата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Хакимов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сентября 2016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Житикаринскому району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Житикаринского района Костанайской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4187"/>
        <w:gridCol w:w="2744"/>
        <w:gridCol w:w="3514"/>
      </w:tblGrid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профилактории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ясли-сады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Химчистки, ремонт бытовой техники, швейные ателье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