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e911" w14:textId="607e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21 ноября 2016 года № 70. Зарегистрировано Департаментом юстиции Костанайской области 15 декабря 2016 года № 6745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поправочные коэффициенты к базовой ставке платы за земельные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решения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Мункебаев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отношений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Н. Кушербаев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Житикаринскому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доходов по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Комитета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Н. Ахметкалиев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2016 года № 70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базовой ставке платы за земельные участки по городу Житикаре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727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  <w:bookmarkEnd w:id="4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базовой ставке платы за 1 квадратный метр земли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2016 года № 70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маслихата, признанных утратившими силу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Решение маслихата от 13 июня 2005 года № 186 "Об утверждении поправочных коэффициентов к базовым ставкам платы за землю и земельного налога по городу Житикаре и для земель района" (зарегистрировано в реестре государственной регистрации нормативных правовых актов под номером 9-10-14, опубликовано 30 июля 2005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маслихата от 12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13 июня 2005 года № 186 "Об утверждении поправочных коэффициентов к базовым ставкам платы за землю и земельного налога по городу Житикаре и для земель района" (зарегистрировано в реестре государственной регистрации нормативных правовых актов под номером 4412, опубликовано 23 января 2014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13 июня 2005 года № 186 "Об утверждении поправочных коэффициентов к базовым ставкам платы за землю и земельного налога по городу Житикаре и для земель района" (зарегистрировано в реестре государственной регистрации нормативных правовых актов под номером 6178, опубликовано 4 февраля 2016 года в газете "Авангард").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