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0f0b" w14:textId="3bc0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11 апреля 2016 года № 13. Зарегистрировано Департаментом юстиции Костанайской области 5 мая 2016 года № 6320. Утратило силу решением маслихата Камыстинского района Костанайской области от 2 сентября 2020 года № 353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Камыстинский районный 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Козлов</w:t>
            </w:r>
          </w:p>
          <w:bookmarkEnd w:id="3"/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Камыстинского</w:t>
            </w:r>
          </w:p>
          <w:bookmarkEnd w:id="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Кстаубаева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апреля 2016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13</w:t>
                  </w:r>
                </w:p>
              </w:tc>
            </w:tr>
          </w:tbl>
          <w:p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акимат Камыстинского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Камыстинского района.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Камыстинского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 подаче заявления о проведении собраний, митингов, шествий, пикетов и демонстраций акиматом Камыстинского района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Акимат Камыстинского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Организаторами и участниками мероприятия не допускается: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Камыстинского района;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местах проведения собрания, митинга, шествия, пикета или демонстрации не допускается: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веществ, их аналогов, прекурсоров;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Пикеты проводятся в соответствии с целями, указанными в заявлении, в определенные сроки и обусловленном месте.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общественного порядка и безопасности участников пикета: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различных одиночных пикетов необходимо располагаться в пределах прямой видимости;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акимат Камыстинского района может разрешить проведение в один и тот же день и время, на одном и том же объекте не более трех одиночных пикетов.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определения иной формы продолжения пикета (митинг, собрание, шествие и демонстрация) необходимо получение в установленном порядке разрешения акимата Камыстинского района.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Собрания, митинги, шествия, пикеты и демонстрации прекращаются по требованию представителя акимата Камыстинского района в случаях когда: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 было подано заявление;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состоялось решение о запрещении;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нарушение общественного порядка.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от выполнения законных требований представителя акимата Камыстинского района по его указанию органами внутренних дел принимаются необходимые меры по прекращению митинга, собрания, шествия, пикетирования и демонстрации.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06"/>
        <w:gridCol w:w="2707"/>
        <w:gridCol w:w="6887"/>
      </w:tblGrid>
      <w:tr>
        <w:trPr>
          <w:trHeight w:val="30" w:hRule="atLeast"/>
        </w:trPr>
        <w:tc>
          <w:tcPr>
            <w:tcW w:w="2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по улице Ержанова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"Юность" по улице Северная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14"/>
        <w:gridCol w:w="1914"/>
        <w:gridCol w:w="8472"/>
      </w:tblGrid>
      <w:tr>
        <w:trPr>
          <w:trHeight w:val="30" w:hRule="atLeast"/>
        </w:trPr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пересечений улиц Гумилева - Ленина до пересечения улиц Ержанова - Ленина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пересечений улиц Ержанова - Ленина до пересечения улиц Ержанова - Космы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