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0715" w14:textId="dc10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329 "О районном бюджете Камыстинского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6 июня 2016 года № 32. Зарегистрировано Департаментом юстиции Костанайской области 14 июня 2016 года № 6459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329 "О районном бюджете Камыстинского района на 2016-2018 годы" (зарегистрировано в Реестре государственной регистрации нормативных правовых актов за № 6106, опубликовано 29 января 2016 года в газете "Камысты жаңалықтары - 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Камыстинского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1931930,0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507223,0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5942,0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1418765,0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1949661,0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17136,0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25452,0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8316,0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- 34867,0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34867,0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Учесть, что в районном бюджете на 2016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содержание подразделений местных исполнительных органов агропромышленного комплекса на 2016 год в сумме 2694,0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повышение уровня оплаты труда административных государственных служащих на 2016 год в сумме 58815,0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реализацию государственного образовательного заказа в дошкольных организациях образования на 2016 год в сумме 33703,0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переход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на 2016 год в сумме 313402,0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на 2016 год в сумме 1869,0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Утвердить резерв местного исполнительного органа Камыстинского района на 2016 год в сумме 645,6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"Отдела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"6"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085"/>
        <w:gridCol w:w="634"/>
        <w:gridCol w:w="406"/>
        <w:gridCol w:w="5328"/>
        <w:gridCol w:w="4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3"/>
        <w:gridCol w:w="1063"/>
        <w:gridCol w:w="5766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физкультурно-оздоровительных и спортивных мероприятий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bookmarkStart w:name="z25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</w:t>
      </w:r>
      <w:r>
        <w:br/>
      </w:r>
      <w:r>
        <w:rPr>
          <w:rFonts w:ascii="Times New Roman"/>
          <w:b/>
          <w:i w:val="false"/>
          <w:color w:val="000000"/>
        </w:rPr>
        <w:t>поселками, сельскими округами, городами районного значения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округов,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Адаевка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