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b83c" w14:textId="d2db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11 мая 2016 года № 71. Зарегистрировано Департаментом юстиции Костанайской области 16 июня 2016 года № 6470. Утратило силу постановлением акимата Камыстинского района Костанайской области от 7 марта 2017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Камыстинского района Костанайской области от 07.03.2017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71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Камыстинского района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местных исполнительных органов Камыстинского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местных исполнительных органов Камыстинского района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bookmarkStart w:name="z1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1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6267"/>
        <w:gridCol w:w="2908"/>
      </w:tblGrid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5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bookmarkStart w:name="z1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024"/>
        <w:gridCol w:w="1757"/>
        <w:gridCol w:w="1758"/>
        <w:gridCol w:w="2024"/>
        <w:gridCol w:w="1758"/>
        <w:gridCol w:w="1758"/>
        <w:gridCol w:w="478"/>
      </w:tblGrid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 Ф.И.О. (при его наличии)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7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9"/>
    <w:bookmarkStart w:name="z1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bookmarkStart w:name="z17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2413"/>
        <w:gridCol w:w="3936"/>
        <w:gridCol w:w="1817"/>
        <w:gridCol w:w="1818"/>
        <w:gridCol w:w="906"/>
      </w:tblGrid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9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3"/>
    <w:bookmarkStart w:name="z1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bookmarkStart w:name="z19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2175"/>
        <w:gridCol w:w="4934"/>
        <w:gridCol w:w="3016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2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7"/>
    <w:bookmarkStart w:name="z2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8"/>
    <w:bookmarkStart w:name="z2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bookmarkStart w:name="z2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0"/>
    <w:bookmarkStart w:name="z2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1"/>
    <w:bookmarkStart w:name="z2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