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eb8f" w14:textId="e4de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329 "О районном бюджете Камыстинского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16 августа 2016 года № 51. Зарегистрировано Департаментом юстиции Костанайской области 23 августа 2016 года № 6593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2016-2018 годы" (зарегистрировано в Реестре государственной регистрации нормативных правовых актов за № 6106, опубликовано 29 января 2016 года в газете "Камысты жаңалықтары - 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Камыстинского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1943018,0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507223,0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5942,0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1429853,0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1971221,0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17136,0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8316,0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- 45339,0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45339,0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районном бюджете на 2016 год предусмотрено поступление целевых текущих трансфертов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в сумме 2638,0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22820,0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широкополосного Интернета в рамках программы системы электронного обучения на 2016 год в сумме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развитие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22554,0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329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9"/>
        <w:gridCol w:w="730"/>
        <w:gridCol w:w="1048"/>
        <w:gridCol w:w="1048"/>
        <w:gridCol w:w="5822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физкультурно-оздоровительных и спортивных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329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2017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2"/>
        <w:gridCol w:w="762"/>
        <w:gridCol w:w="1095"/>
        <w:gridCol w:w="1095"/>
        <w:gridCol w:w="5533"/>
        <w:gridCol w:w="305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физкультурно-оздоровительных и спортивных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