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430a" w14:textId="d7c4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Карабалыкского района от 24 августа 2015 года № 233 "Об утверждении Положения о государственном учреждении "Отдел архитектуры и градостроительства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18 марта 2016 года № 44. Зарегистрировано Департаментом юстиции Костанайской области 28 марта 2016 года № 6237. Утратило силу постановлением акимата Карабалыкского района Костанайской области от 29 сентября 2016 года № 244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29.09.2016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Карабалыкского района от 24 августа 2015 года № 233 "Об утверждении Положения о государственном учреждении "Отдел архитектуры и градостроительства акимата Карабалыкского района" (зарегистрировано в Реестре государственной регистрации нормативных правовых актов за номером 5908, опубликован от 15 октября 2015 года в районной газете "Айна")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"Отдел архитектуры и градостроительства акимата Карабалыкского района", утвержденном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2), 4), 5), 7)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регистрация актов приемки объектов в эксплуатацию и ведение учета объектов (комплексов), вводимых в эксплуатацию;";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ведение мониторинга строящихся (намечаемых к строительству) объектов и комплексов в порядке, 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принятие решения о реконструкции посредством перепланировки помещений существующих зданий;";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"Отдел архитектуры и градостроительства акимата Карабалыкского района"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Карабалыкского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