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f47b" w14:textId="3ebf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5 мая 2016 года № 21. Зарегистрировано Департаментом юстиции Костанайской области 20 мая 2016 года № 6391. Утратило силу решением маслихата Карабалыкского района Костанайской области от 15 марта 2018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"О налогах и других обязательных платежах в бюджет (Налоговый кодекс) от 10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ставки земельного налога на 50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Карабалыкского района Костанайской области от 27.06.2017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второй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РГУ "Управление Государственных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Карабалыкскому району Департамента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Министертва финансов Республики Казахстан"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К. Космухамбетов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мая 2016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