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caea" w14:textId="e69c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4 мая 2016 года № 91. Зарегистрировано Департаментом юстиции Костанайской области 1 июня 2016 года № 6412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 А. Тюлюбаев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2016 года № 91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Заведующий отделением надомного обслуживания являющийся структурным подразделением организации районного значения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социальный работник по уходу за детьми-инвалидами старше 18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социальный работник по уходу за престарелыми и инвалидами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инструктор по плаванию;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инструктор по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медицинская (ий) сестра (брат);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государственного учреждения и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художник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оператор звукозаписи;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художественный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государственного учреждения и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медицинская (ий) сестра/брат;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тренер-преподаватель;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