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fa83" w14:textId="6b1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4 мая 2016 года № 92. Зарегистрировано Департаментом юстиции Костанайской области 1 июня 2016 года № 6416. Утратило силу постановлением акимата Карабалыкского района Костанайской области от 27 февраля 2017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Карабалыкского района Костанайской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Карабалыкского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 № 92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Карабалыкского района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оценки деятельности административных государственных служащих корпуса "Б" исполнительных органов акимата Карабалыкского района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исполнительных органов акимата Карабалыкского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кадровая служба государственного учреждения "Аппарат акима Карабалыкского района" (далее - 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кадровой службы.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Кадровая служба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Кадровая служба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Кадровая служба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2"/>
        <w:gridCol w:w="6488"/>
      </w:tblGrid>
      <w:tr>
        <w:trPr>
          <w:trHeight w:val="30" w:hRule="atLeast"/>
        </w:trPr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Карабалыкского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bookmarkStart w:name="z1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6"/>
        <w:gridCol w:w="6034"/>
      </w:tblGrid>
      <w:tr>
        <w:trPr>
          <w:trHeight w:val="30" w:hRule="atLeast"/>
        </w:trPr>
        <w:tc>
          <w:tcPr>
            <w:tcW w:w="6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Карабалыкского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15"/>
        <w:gridCol w:w="6085"/>
      </w:tblGrid>
      <w:tr>
        <w:trPr>
          <w:trHeight w:val="30" w:hRule="atLeast"/>
        </w:trPr>
        <w:tc>
          <w:tcPr>
            <w:tcW w:w="6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Карабалыкского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290"/>
        <w:gridCol w:w="5194"/>
        <w:gridCol w:w="3175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Карабалыкского района</w:t>
            </w:r>
          </w:p>
        </w:tc>
      </w:tr>
    </w:tbl>
    <w:bookmarkStart w:name="z21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