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b4c0" w14:textId="bb6b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2015 года № 417 "О районном бюджете Карабалыкского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9 декабря 2016 года № 87. Зарегистрировано Департаментом юстиции Костанайской области 14 декабря 2016 года № 6739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Карабалыкского района на 2016-2018 годы" (зарегистрировано в Реестре государственной регистрации нормативных правовых актов № 6100, опубликовано 7 января 2016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Карабалыкского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2691923,1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666465,0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3752,0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2012326,1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2746659,5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800212,0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821148,0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-854948,4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854948,4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М. Шайхинов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417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системы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417</w:t>
            </w:r>
          </w:p>
        </w:tc>
      </w:tr>
    </w:tbl>
    <w:bookmarkStart w:name="z28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4511"/>
        <w:gridCol w:w="5645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