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93da" w14:textId="d449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апреля 2014 года № 232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Карабалыкского сельского округа Карабалыкского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22 декабря 2016 года № 102. Зарегистрировано Департаментом юстиции Костанайской области 27 января 2017 года № 6818. Утратило силу решением маслихата Карабалыкского района Костанайской области от 30 октября 2020 года № 540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30.10.2020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 № 232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Карабалыкского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№ 4761, опубликовано 29 мая 2014 года в районной газете "Айна")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 Карабалыкского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Карабалыкским районным маслихатом.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Карабалыкского сельского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Карабалыкского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Велин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Карабалыкского сельского округа Карабалыкского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3"/>
        <w:gridCol w:w="6737"/>
      </w:tblGrid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  <w:bookmarkEnd w:id="10"/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жителей сел Карабалыкского сельс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кого округа Карабалыкского 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Кособа Карабалыкского сельского округа Карабалыкского района Костанайской области</w:t>
            </w:r>
          </w:p>
          <w:bookmarkEnd w:id="11"/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Карачаколь Карабалыкского сельского округа, Карабалыкского района Костанайской области</w:t>
            </w:r>
          </w:p>
          <w:bookmarkEnd w:id="12"/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