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f29b2" w14:textId="34f2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2015 года № 332 "О районном бюджете Карасуского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 марта 2016 года № 355. Зарегистрировано Департаментом юстиции Костанайской области 9 марта 2016 года № 6202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22 декабря 2015 года 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Карасуского района на 2016-2018 годы" (зарегистрировано в Реестре государственной регистрации нормативных правовых актов за № 6113, опубликовано 13 января 2016 года в газете "Қарасу өңірі")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Карасуского района на 2016-2018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3052455,0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786042,0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20611,0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9982,0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2235820,0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3060806,2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22568,0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34997,0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12429,0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- 30919,2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30919,2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Дарбаев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 А. Казиев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марта 2016 года № 355</w:t>
            </w:r>
          </w:p>
          <w:bookmarkEnd w:id="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декабря 2015 года № 332</w:t>
            </w:r>
          </w:p>
          <w:bookmarkEnd w:id="5"/>
        </w:tc>
      </w:tr>
    </w:tbl>
    <w:bookmarkStart w:name="z3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935"/>
        <w:gridCol w:w="603"/>
        <w:gridCol w:w="132"/>
        <w:gridCol w:w="6918"/>
        <w:gridCol w:w="31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3060806,2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2093273,5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-30919,2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марта 2016 года № 355</w:t>
            </w:r>
          </w:p>
          <w:bookmarkEnd w:id="207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декабря 2015 года № 332</w:t>
            </w:r>
          </w:p>
          <w:bookmarkEnd w:id="208"/>
        </w:tc>
      </w:tr>
    </w:tbl>
    <w:bookmarkStart w:name="z238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сел и сельских округов на 2016-2018 годы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72"/>
        <w:gridCol w:w="996"/>
        <w:gridCol w:w="996"/>
        <w:gridCol w:w="2575"/>
        <w:gridCol w:w="2176"/>
        <w:gridCol w:w="2176"/>
        <w:gridCol w:w="21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администраторам программ: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Белорусского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учреждение"Аппарат акима Железнодорожного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ИльичҰвского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ИльичҰвского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Белорусского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учреждение"Аппарат акима Железнодорожного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ИльичҰвского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