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71fdb" w14:textId="1c71f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14 апреля 2016 года № 77. Зарегистрировано Департаментом юстиции Костанайской области 19 мая 2016 года № 6382. Утратило силу постановлением акимата Карасуского района Костанайской области от 27 июня 2018 года № 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Карасуского района Костанайской области от 27.06.2018 </w:t>
      </w:r>
      <w:r>
        <w:rPr>
          <w:rFonts w:ascii="Times New Roman"/>
          <w:b w:val="false"/>
          <w:i w:val="false"/>
          <w:color w:val="000000"/>
          <w:sz w:val="28"/>
        </w:rPr>
        <w:t>№ 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акимат Карасуского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ставки, за счет средств районного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Карасуского района по вопросам экономики, финансов, жилищно-коммунального хозяйства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Шамшиев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Карасуского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_______________С. Казиев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 апреля 2016 года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</w:t>
            </w:r>
          </w:p>
        </w:tc>
      </w:tr>
    </w:tbl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культуры, спорта и ветеринарии, являющихся гражданскими служащими и работающих в сельской местности, имеющих право на повышенные не менее чем на двадцать пять процентов должностные оклады и тарифные ставки, за счет средств районного бюджета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центра занятости населения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специалист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консультант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и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руководитель дошкольной организаций образования государственного учреждения и государственного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учитель-дефектолог;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логопед, учитель-логопед;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педагог-организатор;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педагог-психолог,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воспитатель, мать-воспитатель;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инструктор по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руководитель методического кабинета,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21) преподаватель-организатор начальной военной подготовки.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государственного коммунального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государственного учреждения и государственного коммунального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художественный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художник;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техники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Должности специалистов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Должности специалистов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ветеринарный фельдшер.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