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8559" w14:textId="2e38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332 "О районном бюджете Карасуского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июня 2016 года № 29. Зарегистрировано Департаментом юстиции Костанайской области 13 июня 2016 года № 6447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332 "О районном бюджете Карасуского района на 2016-2018 годы" (зарегистрировано в Реестре государственной регистрации нормативных правовых актов за № 6113, опубликовано 13 января 2016 года в газете "Қарасу өңірі")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2 974 688,0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710 707,0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20 611,0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8 982,0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2 234 388,0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3 072 539,3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22 568,0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-120 419,3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120 419,3 тысячи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2016 года № 29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332</w:t>
            </w:r>
          </w:p>
          <w:bookmarkEnd w:id="5"/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2016 года № 29</w:t>
            </w:r>
          </w:p>
          <w:bookmarkEnd w:id="6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332</w:t>
            </w:r>
          </w:p>
          <w:bookmarkEnd w:id="64"/>
        </w:tc>
      </w:tr>
    </w:tbl>
    <w:bookmarkStart w:name="z24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 и сельских округов на 2016-2018 годы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