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1d60" w14:textId="7991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332 "О районном бюджете Карасуского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августа 2016 года № 47. Зарегистрировано Департаментом юстиции Костанайской области 23 августа 2016 года № 6594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Карасуского района на 2016-2018 годы" (зарегистрировано в Реестре государственной регистрации нормативных правовых актов за № 6113, опубликовано 13 января 2016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Карасуского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2979427,0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710707,0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20 611,0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8 982,0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 239127,0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3077278,3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22 568,0 тысяч тенге,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34 997,0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12 429,0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120 419,3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120 419,3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А. Казиев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332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04"/>
        <w:gridCol w:w="1093"/>
        <w:gridCol w:w="1093"/>
        <w:gridCol w:w="5832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332</w:t>
            </w:r>
          </w:p>
        </w:tc>
      </w:tr>
    </w:tbl>
    <w:bookmarkStart w:name="z2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на 2016-2018 годы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476"/>
        <w:gridCol w:w="1005"/>
        <w:gridCol w:w="1005"/>
        <w:gridCol w:w="2491"/>
        <w:gridCol w:w="2194"/>
        <w:gridCol w:w="2195"/>
        <w:gridCol w:w="2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ИльичҰвского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ИльичҰвского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ИльичҰвского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ИльичҰвского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332</w:t>
            </w:r>
          </w:p>
        </w:tc>
      </w:tr>
    </w:tbl>
    <w:bookmarkStart w:name="z35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сел и сельских округов Карасуского района на 2016-2018 годы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1714"/>
        <w:gridCol w:w="2145"/>
        <w:gridCol w:w="2145"/>
        <w:gridCol w:w="2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