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9dae" w14:textId="a409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2 декабря 2016 года № 283. Зарегистрировано Департаментом юстиции Костанайской области 14 декабря 2016 года № 6738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9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продажи объектов приватизации"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критерии по выбору видов отчуждения коммунального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Карасуского района по вопросам экономики, финансов, жилищно-коммунального хозяйства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Карасуского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283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9650"/>
        <w:gridCol w:w="1593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отчуждения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над объектом приватизации;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 и привлечения широкого круга участников торгов;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отсутствии заинтересованности государства в дальнейшем их контроле.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аукциона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контроля государства над объектом приватизации на определенный период времени путем установления условий продажи;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наличии необходимости сохранения контроля государства над объектом приватизации на определенный период времени путем установления условий продажи.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тендера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на определенный период времени контроля государства за выполнением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