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a11ed" w14:textId="62a11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23 декабря 2015 года № 345 "О районном бюджете Костанайского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26 февраля 2016 года № 391. Зарегистрировано Департаментом юстиции Костанайской области 9 марта 2016 года № 6201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23 декабря 2015 года № 345 "О районном бюджете Костанайского района на 2016-2018 годы" (зарегистрировано в Реестре государственной регистрации нормативных правовых актов за № 6111, опубликовано 14 января 2016 года в газете "Арна")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Костанайского района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- 5166143,0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- 2783147,0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- 9353,0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-15500,0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- 2358143,0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- 5271426,1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- 41707,0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-63630,0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-21923,0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-146990,1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-146990,1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"18-1. Учесть, что в бюджете района на 2016 год предусмотрен возврат неиспользованных (недоиспользованных) в 2015 году целевых трансфертов в сумме 1710,4 тысяч тенге, в том числе из республиканского бюджета в сумме 1674,6 тысяч тенге и областного бюджета в сумме 35,8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районного маслихата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Фищук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секретаря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районного маслихата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Аксаутова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февраля 2016 года № 391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декабря 2015 года № 345</w:t>
            </w:r>
          </w:p>
          <w:bookmarkEnd w:id="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1122"/>
        <w:gridCol w:w="723"/>
        <w:gridCol w:w="1123"/>
        <w:gridCol w:w="4879"/>
        <w:gridCol w:w="37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3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861"/>
        <w:gridCol w:w="1169"/>
        <w:gridCol w:w="1169"/>
        <w:gridCol w:w="5379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5271426,1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-146990,1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февраля 2016 года № 391</w:t>
            </w:r>
          </w:p>
          <w:bookmarkEnd w:id="57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декабря 2015 года № 345</w:t>
            </w:r>
          </w:p>
          <w:bookmarkEnd w:id="58"/>
        </w:tc>
      </w:tr>
    </w:tbl>
    <w:bookmarkStart w:name="z25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2017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1122"/>
        <w:gridCol w:w="723"/>
        <w:gridCol w:w="1123"/>
        <w:gridCol w:w="4879"/>
        <w:gridCol w:w="37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3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14"/>
        <w:gridCol w:w="1242"/>
        <w:gridCol w:w="1242"/>
        <w:gridCol w:w="4951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февраля 2016 года № 391</w:t>
            </w:r>
          </w:p>
          <w:bookmarkEnd w:id="108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декабря 2015 года № 345</w:t>
            </w:r>
          </w:p>
          <w:bookmarkEnd w:id="109"/>
        </w:tc>
      </w:tr>
    </w:tbl>
    <w:bookmarkStart w:name="z451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2018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1122"/>
        <w:gridCol w:w="723"/>
        <w:gridCol w:w="1123"/>
        <w:gridCol w:w="4879"/>
        <w:gridCol w:w="37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3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14"/>
        <w:gridCol w:w="1242"/>
        <w:gridCol w:w="1242"/>
        <w:gridCol w:w="4951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февраля 2016 года № 391</w:t>
            </w:r>
          </w:p>
          <w:bookmarkEnd w:id="157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декабря 2015 года № 345</w:t>
            </w:r>
          </w:p>
          <w:bookmarkEnd w:id="158"/>
        </w:tc>
      </w:tr>
    </w:tbl>
    <w:bookmarkStart w:name="z646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 аппаратам акимов поселка, сел, сельских округов на 2016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1"/>
        <w:gridCol w:w="1541"/>
        <w:gridCol w:w="3985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Александровского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Белозерского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Борис-Романовка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Владимировского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Воскресеновка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Глазуновского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Ждановского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Жамбылского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Заречного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Затобольск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Московского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Майкольского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Мичуринского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Надеждинского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Озерное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Октябрьского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Половниковского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Садчиковского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Ульяновского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Шишкинского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