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7937" w14:textId="4d27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25 февраля 2016 года № 123. Зарегистрировано Департаментом юстиции Костанайской области 17 марта 2016 года № 6224.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123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"Отдел сельского хозяйства" акимата Костанайского района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хозяйства" акимата Костанайского района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хозяйства" акимата Костанайского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хозяйства" акимата Костанайского района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Терешковой, дом 19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обязанности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сельского хозяйства" акимата Костанайского района осуществляет реализацию государственной политики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государственных функций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 учета запасов продовольственных товаров в районе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сельского хозяйства" акимата Костанайского района назначается на должность и освобождается от должности распоряжением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сельского хозяйства" акимата Костанайского района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сельского хозяйства" акимата Костанайского района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сельского хозяйства"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