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06a4" w14:textId="93f0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Костанайского района от 4 июня 2015 года № 284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апреля 2016 года № 216. Зарегистрировано Департаментом юстиции Костанайской области 13 мая 2016 года № 6355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Костанайского района от 4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под № 5746, опубликовано 23 июля 2015 года в газете "Арна")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поселок Затобольск, микрорайон Нурай, дом 6, в размере 72 тенге за один квадратный метр общей площади в месяц.".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