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b662" w14:textId="017b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Костанайского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13 апреля 2016 года № 217. Зарегистрировано Департаментом юстиции Костанайской области 13 мая 2016 года № 6356. Утратило силу постановлением акимата Костанайского района Костанайской области от 2 марта 2017 года № 121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Костанайского района Костанайской области от 02.03.2017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2016 года № 217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акимата Костанайского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исполнительных органов акимата Костанайского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303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6797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191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значению "неудовлетворительно" (менее 80 баллов) присваиваются 2 балла,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значению "удовлетворительно" (от 80 до 105 баллов) – 3 балла,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значению "эффективно" (от 106 до 130 (включительно) баллов) – 4 балла,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3"/>
        <w:gridCol w:w="5840"/>
        <w:gridCol w:w="2627"/>
      </w:tblGrid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                                  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_______________ Ф.И.О. (при его наличии)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_________________________________ дата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 подпись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 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1981"/>
        <w:gridCol w:w="1720"/>
        <w:gridCol w:w="1720"/>
        <w:gridCol w:w="1981"/>
        <w:gridCol w:w="1721"/>
        <w:gridCol w:w="1721"/>
        <w:gridCol w:w="468"/>
      </w:tblGrid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                                 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_______________ Ф.И.О. (при его наличии)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_________________________________ дата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 подпись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5"/>
        <w:gridCol w:w="2598"/>
        <w:gridCol w:w="3954"/>
        <w:gridCol w:w="1618"/>
        <w:gridCol w:w="1618"/>
        <w:gridCol w:w="807"/>
      </w:tblGrid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                                   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________________ Ф.И.О. (при его наличии)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__________________________________ дата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_______________________________ подпись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7"/>
        <w:gridCol w:w="2496"/>
        <w:gridCol w:w="4579"/>
        <w:gridCol w:w="2738"/>
      </w:tblGrid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</w:t>
      </w:r>
      <w:r>
        <w:br/>
      </w:r>
      <w:r>
        <w:rPr>
          <w:rFonts w:ascii="Times New Roman"/>
          <w:b/>
          <w:i w:val="false"/>
          <w:color w:val="000000"/>
        </w:rPr>
        <w:t>(квартал и (или) год)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8"/>
        <w:gridCol w:w="3883"/>
        <w:gridCol w:w="1741"/>
        <w:gridCol w:w="3884"/>
        <w:gridCol w:w="984"/>
      </w:tblGrid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