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f246" w14:textId="82bf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6 июня 2016 года № 30. Зарегистрировано Департаментом юстиции Костанайской области 5 июля 2016 года № 6530. Утратило силу - решением маслихата Костанайского района Костанайской области от 17 июля 2020 года № 545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маслихата Костанайского района Костанайской области от 17.07.2020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политики" акимата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 А. Суинова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 2016 года 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- акимат Костанайского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Акимат Костанайского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случае несоблюдения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мирных собраний, митингов, шествий, пикетов и демонстраций акиматом Костанайского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Акимат Костанайского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акиматом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местах проведения собрания, митинга, шествия, пикета или демонстрации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Пикеты проводятся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участникам различных одиночных пикетов необходимо располагаться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акимат Костанайского района может разрешить проведение в один и тот же день и время, на одном и том же объекте не более трех одиночных пикетов;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пикетировании разрешается располагаться упикетируемого объекта, использовать средства наглядной агитации,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Костанайского района.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Собрания, митинги, шествия, пикеты и демонстрации прекращаются по требованию представителя акимата Костанайского района в случаях когда: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Костанайского района Костанайской области от 25.12.2017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отказа от выполнения законных требований представителя акимата Костанайского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Все дополнительные затраты места проведения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2967"/>
        <w:gridCol w:w="6268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Заречной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пересечении улиц Строительная и Механизаторов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6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Костанайского района Костанайской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9330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Механизаторов - улица Заречная (от начала улицы Целинной вдоль улицы Механизаторов с переходом на улицу Заречную)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- улица Механизаторов (от пересечения улицы Калабаева и микрорайона Водник до пересечения улиц Строительная и Механизаторов)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