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c5af" w14:textId="bedc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23 декабря 2015 года № 345 "О районном бюджете Костанайского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5 июля 2016 года № 38. Зарегистрировано Департаментом юстиции Костанайской области 11 июля 2016 года № 6537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2015 года № 345 "О районном бюджете Костанайского района на 2016-2018 годы" (зарегистрировано в Реестре государственной регистрации нормативных правовых актов за № 6111, опубликовано 14 января 2016 года в газете "Арна")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5857682,8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2719774,0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9353,0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3113055,8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6604109,2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248795,0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270718,0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21923,0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- 995221,4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995221,4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18-6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"18-6. Учесть, что в бюджете района на 2016 год предусмотрено поступление сумм за счет кредитов из областного бюджета из средств внутренних займов в сумме 545704,0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июля 2016 года № 38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 № 345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3832202,4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996"/>
        <w:gridCol w:w="4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74"/>
        <w:gridCol w:w="274"/>
        <w:gridCol w:w="274"/>
        <w:gridCol w:w="5010"/>
        <w:gridCol w:w="6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-995221,4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