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37611" w14:textId="c7376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Костанайского района Костанайской области от 11 августа 2016 года № 51. Зарегистрировано Департаментом юстиции Костанайской области 5 сентября 2016 года № 6610. Утратило силу решением маслихата Костанайского района Костанайской области от 13 апреля 2020 года № 511.</w:t>
      </w:r>
    </w:p>
    <w:p>
      <w:pPr>
        <w:spacing w:after="0"/>
        <w:ind w:left="0"/>
        <w:jc w:val="both"/>
      </w:pPr>
      <w:bookmarkStart w:name="z3" w:id="0"/>
      <w:r>
        <w:rPr>
          <w:rFonts w:ascii="Times New Roman"/>
          <w:b w:val="false"/>
          <w:i w:val="false"/>
          <w:color w:val="ff0000"/>
          <w:sz w:val="28"/>
        </w:rPr>
        <w:t xml:space="preserve">
      Сноска. Утратило силу решением маслихата Костанайского района Костанайской области от 13.04.2020 </w:t>
      </w:r>
      <w:r>
        <w:rPr>
          <w:rFonts w:ascii="Times New Roman"/>
          <w:b w:val="false"/>
          <w:i w:val="false"/>
          <w:color w:val="ff0000"/>
          <w:sz w:val="28"/>
        </w:rPr>
        <w:t>№ 511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Костанайский районный маслихат </w:t>
      </w:r>
      <w:r>
        <w:rPr>
          <w:rFonts w:ascii="Times New Roman"/>
          <w:b/>
          <w:i w:val="false"/>
          <w:color w:val="000000"/>
          <w:sz w:val="28"/>
        </w:rPr>
        <w:t>РЕШИЛ:</w:t>
      </w:r>
    </w:p>
    <w:bookmarkStart w:name="z4"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w:t>
      </w:r>
    </w:p>
    <w:bookmarkEnd w:id="1"/>
    <w:bookmarkStart w:name="z5" w:id="2"/>
    <w:p>
      <w:pPr>
        <w:spacing w:after="0"/>
        <w:ind w:left="0"/>
        <w:jc w:val="both"/>
      </w:pPr>
      <w:r>
        <w:rPr>
          <w:rFonts w:ascii="Times New Roman"/>
          <w:b w:val="false"/>
          <w:i w:val="false"/>
          <w:color w:val="000000"/>
          <w:sz w:val="28"/>
        </w:rPr>
        <w:t xml:space="preserve">
      2.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5 мая 2016 года. </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внеочередной сессии</w:t>
            </w:r>
            <w:r>
              <w:br/>
            </w:r>
            <w:r>
              <w:rPr>
                <w:rFonts w:ascii="Times New Roman"/>
                <w:b w:val="false"/>
                <w:i/>
                <w:color w:val="000000"/>
                <w:sz w:val="20"/>
              </w:rPr>
              <w:t>Костанайского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Утебекова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 секретаря</w:t>
            </w:r>
            <w:r>
              <w:br/>
            </w:r>
            <w:r>
              <w:rPr>
                <w:rFonts w:ascii="Times New Roman"/>
                <w:b w:val="false"/>
                <w:i/>
                <w:color w:val="000000"/>
                <w:sz w:val="20"/>
              </w:rPr>
              <w:t>Костанайского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Аксаутова</w:t>
            </w:r>
            <w:r>
              <w:rPr>
                <w:rFonts w:ascii="Times New Roman"/>
                <w:b w:val="false"/>
                <w:i w:val="false"/>
                <w:color w:val="000000"/>
                <w:sz w:val="20"/>
              </w:rPr>
              <w:t>
</w:t>
            </w:r>
          </w:p>
        </w:tc>
      </w:tr>
    </w:tbl>
    <w:bookmarkStart w:name="z8" w:id="3"/>
    <w:p>
      <w:pPr>
        <w:spacing w:after="0"/>
        <w:ind w:left="0"/>
        <w:jc w:val="both"/>
      </w:pPr>
      <w:r>
        <w:rPr>
          <w:rFonts w:ascii="Times New Roman"/>
          <w:b w:val="false"/>
          <w:i w:val="false"/>
          <w:color w:val="000000"/>
          <w:sz w:val="28"/>
        </w:rPr>
        <w:t>
      Руководитель государственного учреждения</w:t>
      </w:r>
    </w:p>
    <w:bookmarkEnd w:id="3"/>
    <w:bookmarkStart w:name="z9" w:id="4"/>
    <w:p>
      <w:pPr>
        <w:spacing w:after="0"/>
        <w:ind w:left="0"/>
        <w:jc w:val="both"/>
      </w:pPr>
      <w:r>
        <w:rPr>
          <w:rFonts w:ascii="Times New Roman"/>
          <w:b w:val="false"/>
          <w:i w:val="false"/>
          <w:color w:val="000000"/>
          <w:sz w:val="28"/>
        </w:rPr>
        <w:t>
      "Отдел занятости и социальных программ"</w:t>
      </w:r>
    </w:p>
    <w:bookmarkEnd w:id="4"/>
    <w:bookmarkStart w:name="z10" w:id="5"/>
    <w:p>
      <w:pPr>
        <w:spacing w:after="0"/>
        <w:ind w:left="0"/>
        <w:jc w:val="both"/>
      </w:pPr>
      <w:r>
        <w:rPr>
          <w:rFonts w:ascii="Times New Roman"/>
          <w:b w:val="false"/>
          <w:i w:val="false"/>
          <w:color w:val="000000"/>
          <w:sz w:val="28"/>
        </w:rPr>
        <w:t>
      акимата Костанайского района</w:t>
      </w:r>
    </w:p>
    <w:bookmarkEnd w:id="5"/>
    <w:bookmarkStart w:name="z11" w:id="6"/>
    <w:p>
      <w:pPr>
        <w:spacing w:after="0"/>
        <w:ind w:left="0"/>
        <w:jc w:val="both"/>
      </w:pPr>
      <w:r>
        <w:rPr>
          <w:rFonts w:ascii="Times New Roman"/>
          <w:b w:val="false"/>
          <w:i w:val="false"/>
          <w:color w:val="000000"/>
          <w:sz w:val="28"/>
        </w:rPr>
        <w:t>
      __________________ В. Панин</w:t>
      </w:r>
    </w:p>
    <w:bookmarkEnd w:id="6"/>
    <w:bookmarkStart w:name="z12" w:id="7"/>
    <w:p>
      <w:pPr>
        <w:spacing w:after="0"/>
        <w:ind w:left="0"/>
        <w:jc w:val="both"/>
      </w:pPr>
      <w:r>
        <w:rPr>
          <w:rFonts w:ascii="Times New Roman"/>
          <w:b w:val="false"/>
          <w:i w:val="false"/>
          <w:color w:val="000000"/>
          <w:sz w:val="28"/>
        </w:rPr>
        <w:t>
      11 августа 2016 года</w:t>
      </w:r>
    </w:p>
    <w:bookmarkEnd w:id="7"/>
    <w:bookmarkStart w:name="z13" w:id="8"/>
    <w:p>
      <w:pPr>
        <w:spacing w:after="0"/>
        <w:ind w:left="0"/>
        <w:jc w:val="both"/>
      </w:pPr>
      <w:r>
        <w:rPr>
          <w:rFonts w:ascii="Times New Roman"/>
          <w:b w:val="false"/>
          <w:i w:val="false"/>
          <w:color w:val="000000"/>
          <w:sz w:val="28"/>
        </w:rPr>
        <w:t>
      Руководитель государственного учреждения</w:t>
      </w:r>
    </w:p>
    <w:bookmarkEnd w:id="8"/>
    <w:bookmarkStart w:name="z14" w:id="9"/>
    <w:p>
      <w:pPr>
        <w:spacing w:after="0"/>
        <w:ind w:left="0"/>
        <w:jc w:val="both"/>
      </w:pPr>
      <w:r>
        <w:rPr>
          <w:rFonts w:ascii="Times New Roman"/>
          <w:b w:val="false"/>
          <w:i w:val="false"/>
          <w:color w:val="000000"/>
          <w:sz w:val="28"/>
        </w:rPr>
        <w:t>
      "Отдел экономики и финансов"</w:t>
      </w:r>
    </w:p>
    <w:bookmarkEnd w:id="9"/>
    <w:bookmarkStart w:name="z15" w:id="10"/>
    <w:p>
      <w:pPr>
        <w:spacing w:after="0"/>
        <w:ind w:left="0"/>
        <w:jc w:val="both"/>
      </w:pPr>
      <w:r>
        <w:rPr>
          <w:rFonts w:ascii="Times New Roman"/>
          <w:b w:val="false"/>
          <w:i w:val="false"/>
          <w:color w:val="000000"/>
          <w:sz w:val="28"/>
        </w:rPr>
        <w:t>
      акимата Костанайского района</w:t>
      </w:r>
    </w:p>
    <w:bookmarkEnd w:id="10"/>
    <w:bookmarkStart w:name="z16" w:id="11"/>
    <w:p>
      <w:pPr>
        <w:spacing w:after="0"/>
        <w:ind w:left="0"/>
        <w:jc w:val="both"/>
      </w:pPr>
      <w:r>
        <w:rPr>
          <w:rFonts w:ascii="Times New Roman"/>
          <w:b w:val="false"/>
          <w:i w:val="false"/>
          <w:color w:val="000000"/>
          <w:sz w:val="28"/>
        </w:rPr>
        <w:t>
      __________________ З. Кенжегарина</w:t>
      </w:r>
    </w:p>
    <w:bookmarkEnd w:id="11"/>
    <w:bookmarkStart w:name="z17" w:id="12"/>
    <w:p>
      <w:pPr>
        <w:spacing w:after="0"/>
        <w:ind w:left="0"/>
        <w:jc w:val="both"/>
      </w:pPr>
      <w:r>
        <w:rPr>
          <w:rFonts w:ascii="Times New Roman"/>
          <w:b w:val="false"/>
          <w:i w:val="false"/>
          <w:color w:val="000000"/>
          <w:sz w:val="28"/>
        </w:rPr>
        <w:t>
      11 августа 2016 года</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маслихата</w:t>
            </w:r>
            <w:r>
              <w:br/>
            </w:r>
            <w:r>
              <w:rPr>
                <w:rFonts w:ascii="Times New Roman"/>
                <w:b w:val="false"/>
                <w:i w:val="false"/>
                <w:color w:val="000000"/>
                <w:sz w:val="20"/>
              </w:rPr>
              <w:t>от 11 августа 2016 года № 51</w:t>
            </w:r>
          </w:p>
        </w:tc>
      </w:tr>
    </w:tbl>
    <w:bookmarkStart w:name="z19" w:id="13"/>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13"/>
    <w:bookmarkStart w:name="z20" w:id="14"/>
    <w:p>
      <w:pPr>
        <w:spacing w:after="0"/>
        <w:ind w:left="0"/>
        <w:jc w:val="left"/>
      </w:pPr>
      <w:r>
        <w:rPr>
          <w:rFonts w:ascii="Times New Roman"/>
          <w:b/>
          <w:i w:val="false"/>
          <w:color w:val="000000"/>
        </w:rPr>
        <w:t xml:space="preserve"> 1. Общие положения</w:t>
      </w:r>
    </w:p>
    <w:bookmarkEnd w:id="14"/>
    <w:bookmarkStart w:name="z21" w:id="15"/>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15"/>
    <w:bookmarkStart w:name="z22" w:id="16"/>
    <w:p>
      <w:pPr>
        <w:spacing w:after="0"/>
        <w:ind w:left="0"/>
        <w:jc w:val="both"/>
      </w:pPr>
      <w:r>
        <w:rPr>
          <w:rFonts w:ascii="Times New Roman"/>
          <w:b w:val="false"/>
          <w:i w:val="false"/>
          <w:color w:val="000000"/>
          <w:sz w:val="28"/>
        </w:rPr>
        <w:t xml:space="preserve">
      2. Основные термины и понятия, которые используются в настоящих </w:t>
      </w:r>
      <w:r>
        <w:rPr>
          <w:rFonts w:ascii="Times New Roman"/>
          <w:b w:val="false"/>
          <w:i w:val="false"/>
          <w:color w:val="000000"/>
          <w:sz w:val="28"/>
        </w:rPr>
        <w:t>Правилах</w:t>
      </w:r>
      <w:r>
        <w:rPr>
          <w:rFonts w:ascii="Times New Roman"/>
          <w:b w:val="false"/>
          <w:i w:val="false"/>
          <w:color w:val="000000"/>
          <w:sz w:val="28"/>
        </w:rPr>
        <w:t>:</w:t>
      </w:r>
    </w:p>
    <w:bookmarkEnd w:id="16"/>
    <w:bookmarkStart w:name="z23" w:id="1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17"/>
    <w:bookmarkStart w:name="z24" w:id="18"/>
    <w:p>
      <w:pPr>
        <w:spacing w:after="0"/>
        <w:ind w:left="0"/>
        <w:jc w:val="both"/>
      </w:pPr>
      <w:r>
        <w:rPr>
          <w:rFonts w:ascii="Times New Roman"/>
          <w:b w:val="false"/>
          <w:i w:val="false"/>
          <w:color w:val="000000"/>
          <w:sz w:val="28"/>
        </w:rPr>
        <w:t>
      2) специальная комиссия - комиссия, создаваемая решением акима Костанайского района, по рассмотрению заявления лица (семьи), претендующего на оказание социальной помощи в связи с наступлением трудной жизненной ситуации;</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решением маслихата Костанайского района Костанайской области от 30.12.2019 </w:t>
      </w:r>
      <w:r>
        <w:rPr>
          <w:rFonts w:ascii="Times New Roman"/>
          <w:b w:val="false"/>
          <w:i w:val="false"/>
          <w:color w:val="000000"/>
          <w:sz w:val="28"/>
        </w:rPr>
        <w:t>№ 461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19"/>
    <w:p>
      <w:pPr>
        <w:spacing w:after="0"/>
        <w:ind w:left="0"/>
        <w:jc w:val="both"/>
      </w:pPr>
      <w:r>
        <w:rPr>
          <w:rFonts w:ascii="Times New Roman"/>
          <w:b w:val="false"/>
          <w:i w:val="false"/>
          <w:color w:val="000000"/>
          <w:sz w:val="28"/>
        </w:rPr>
        <w:t>
      4)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в Костанайской области;</w:t>
      </w:r>
    </w:p>
    <w:bookmarkEnd w:id="19"/>
    <w:bookmarkStart w:name="z27" w:id="20"/>
    <w:p>
      <w:pPr>
        <w:spacing w:after="0"/>
        <w:ind w:left="0"/>
        <w:jc w:val="both"/>
      </w:pPr>
      <w:r>
        <w:rPr>
          <w:rFonts w:ascii="Times New Roman"/>
          <w:b w:val="false"/>
          <w:i w:val="false"/>
          <w:color w:val="000000"/>
          <w:sz w:val="28"/>
        </w:rPr>
        <w:t>
      5) праздничные дни - дни национальных и государственных праздников Республики Казахстан;</w:t>
      </w:r>
    </w:p>
    <w:bookmarkEnd w:id="20"/>
    <w:bookmarkStart w:name="z28" w:id="21"/>
    <w:p>
      <w:pPr>
        <w:spacing w:after="0"/>
        <w:ind w:left="0"/>
        <w:jc w:val="both"/>
      </w:pPr>
      <w:r>
        <w:rPr>
          <w:rFonts w:ascii="Times New Roman"/>
          <w:b w:val="false"/>
          <w:i w:val="false"/>
          <w:color w:val="000000"/>
          <w:sz w:val="28"/>
        </w:rPr>
        <w:t>
      6) среднедушевой доход семьи (гражданина) - доля совокупного дохода семьи, приходящаяся на каждого члена семьи в месяц;</w:t>
      </w:r>
    </w:p>
    <w:bookmarkEnd w:id="21"/>
    <w:bookmarkStart w:name="z29" w:id="22"/>
    <w:p>
      <w:pPr>
        <w:spacing w:after="0"/>
        <w:ind w:left="0"/>
        <w:jc w:val="both"/>
      </w:pPr>
      <w:r>
        <w:rPr>
          <w:rFonts w:ascii="Times New Roman"/>
          <w:b w:val="false"/>
          <w:i w:val="false"/>
          <w:color w:val="000000"/>
          <w:sz w:val="28"/>
        </w:rPr>
        <w:t>
      7) трудная жизненная ситуация - ситуация, объективно нарушающая жизнедеятельность гражданина, которую он не может преодолеть самостоятельно;</w:t>
      </w:r>
    </w:p>
    <w:bookmarkEnd w:id="22"/>
    <w:bookmarkStart w:name="z30" w:id="23"/>
    <w:p>
      <w:pPr>
        <w:spacing w:after="0"/>
        <w:ind w:left="0"/>
        <w:jc w:val="both"/>
      </w:pPr>
      <w:r>
        <w:rPr>
          <w:rFonts w:ascii="Times New Roman"/>
          <w:b w:val="false"/>
          <w:i w:val="false"/>
          <w:color w:val="000000"/>
          <w:sz w:val="28"/>
        </w:rPr>
        <w:t>
      8) уполномоченный орган - исполнительный орган района в сфере социальной защиты населения, финансируемый за счет местного бюджета, осуществляющий оказание социальной помощи;</w:t>
      </w:r>
    </w:p>
    <w:bookmarkEnd w:id="23"/>
    <w:bookmarkStart w:name="z31" w:id="24"/>
    <w:p>
      <w:pPr>
        <w:spacing w:after="0"/>
        <w:ind w:left="0"/>
        <w:jc w:val="both"/>
      </w:pPr>
      <w:r>
        <w:rPr>
          <w:rFonts w:ascii="Times New Roman"/>
          <w:b w:val="false"/>
          <w:i w:val="false"/>
          <w:color w:val="000000"/>
          <w:sz w:val="28"/>
        </w:rPr>
        <w:t>
      9) участковая комиссия - комиссия, создаваемая решением акимов соответствующих административно - 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24"/>
    <w:bookmarkStart w:name="z32" w:id="25"/>
    <w:p>
      <w:pPr>
        <w:spacing w:after="0"/>
        <w:ind w:left="0"/>
        <w:jc w:val="both"/>
      </w:pPr>
      <w:r>
        <w:rPr>
          <w:rFonts w:ascii="Times New Roman"/>
          <w:b w:val="false"/>
          <w:i w:val="false"/>
          <w:color w:val="000000"/>
          <w:sz w:val="28"/>
        </w:rPr>
        <w:t xml:space="preserve">
      10) центр занятости населения - коммунальное государственное учреждение, создаваемое местным исполнительным органом района в целях реализации активных мер содействия занятости, организации социальной защиты от безработицы и иных мер содействия занятости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2016 года "О занятости населения";</w:t>
      </w:r>
    </w:p>
    <w:bookmarkEnd w:id="25"/>
    <w:bookmarkStart w:name="z33" w:id="26"/>
    <w:p>
      <w:pPr>
        <w:spacing w:after="0"/>
        <w:ind w:left="0"/>
        <w:jc w:val="both"/>
      </w:pPr>
      <w:r>
        <w:rPr>
          <w:rFonts w:ascii="Times New Roman"/>
          <w:b w:val="false"/>
          <w:i w:val="false"/>
          <w:color w:val="000000"/>
          <w:sz w:val="28"/>
        </w:rPr>
        <w:t>
      11) предельный размер - утвержденный максимальный размер социальной помощи.</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решениями маслихата Костанайского района Костанайской области от 05.12.2016 </w:t>
      </w:r>
      <w:r>
        <w:rPr>
          <w:rFonts w:ascii="Times New Roman"/>
          <w:b w:val="false"/>
          <w:i w:val="false"/>
          <w:color w:val="00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01.01.2017); от 21.02.2017 </w:t>
      </w:r>
      <w:r>
        <w:rPr>
          <w:rFonts w:ascii="Times New Roman"/>
          <w:b w:val="false"/>
          <w:i w:val="false"/>
          <w:color w:val="000000"/>
          <w:sz w:val="28"/>
        </w:rPr>
        <w:t>№ 102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09.04.2019 </w:t>
      </w:r>
      <w:r>
        <w:rPr>
          <w:rFonts w:ascii="Times New Roman"/>
          <w:b w:val="false"/>
          <w:i w:val="false"/>
          <w:color w:val="000000"/>
          <w:sz w:val="28"/>
        </w:rPr>
        <w:t>№ 377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15.02.2019); от 30.12.2019 </w:t>
      </w:r>
      <w:r>
        <w:rPr>
          <w:rFonts w:ascii="Times New Roman"/>
          <w:b w:val="false"/>
          <w:i w:val="false"/>
          <w:color w:val="000000"/>
          <w:sz w:val="28"/>
        </w:rPr>
        <w:t>№ 461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02.03.2020 </w:t>
      </w:r>
      <w:r>
        <w:rPr>
          <w:rFonts w:ascii="Times New Roman"/>
          <w:b w:val="false"/>
          <w:i w:val="false"/>
          <w:color w:val="000000"/>
          <w:sz w:val="28"/>
        </w:rPr>
        <w:t>№ 495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27"/>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праздничному дню.</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решения маслихата Костанайского района Костанайской области от 30.12.2019 </w:t>
      </w:r>
      <w:r>
        <w:rPr>
          <w:rFonts w:ascii="Times New Roman"/>
          <w:b w:val="false"/>
          <w:i w:val="false"/>
          <w:color w:val="000000"/>
          <w:sz w:val="28"/>
        </w:rPr>
        <w:t>№ 461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28"/>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1 раз в полугодие).</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решения маслихата Костанайского района Костанайской области от 02.03.2020 </w:t>
      </w:r>
      <w:r>
        <w:rPr>
          <w:rFonts w:ascii="Times New Roman"/>
          <w:b w:val="false"/>
          <w:i w:val="false"/>
          <w:color w:val="000000"/>
          <w:sz w:val="28"/>
        </w:rPr>
        <w:t>№ 495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29"/>
    <w:p>
      <w:pPr>
        <w:spacing w:after="0"/>
        <w:ind w:left="0"/>
        <w:jc w:val="both"/>
      </w:pPr>
      <w:r>
        <w:rPr>
          <w:rFonts w:ascii="Times New Roman"/>
          <w:b w:val="false"/>
          <w:i w:val="false"/>
          <w:color w:val="000000"/>
          <w:sz w:val="28"/>
        </w:rPr>
        <w:t>
      5. Праздничным днем является День Победы - 9 мая.</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маслихата Костанайского района Костанайской области от 30.12.2019 </w:t>
      </w:r>
      <w:r>
        <w:rPr>
          <w:rFonts w:ascii="Times New Roman"/>
          <w:b w:val="false"/>
          <w:i w:val="false"/>
          <w:color w:val="000000"/>
          <w:sz w:val="28"/>
        </w:rPr>
        <w:t>№ 461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30"/>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30"/>
    <w:bookmarkStart w:name="z38" w:id="31"/>
    <w:p>
      <w:pPr>
        <w:spacing w:after="0"/>
        <w:ind w:left="0"/>
        <w:jc w:val="both"/>
      </w:pPr>
      <w:r>
        <w:rPr>
          <w:rFonts w:ascii="Times New Roman"/>
          <w:b w:val="false"/>
          <w:i w:val="false"/>
          <w:color w:val="000000"/>
          <w:sz w:val="28"/>
        </w:rPr>
        <w:t>
      6. Ежемесячная социальная помощь без учета доходов оказывается:</w:t>
      </w:r>
    </w:p>
    <w:bookmarkEnd w:id="31"/>
    <w:bookmarkStart w:name="z39" w:id="32"/>
    <w:p>
      <w:pPr>
        <w:spacing w:after="0"/>
        <w:ind w:left="0"/>
        <w:jc w:val="both"/>
      </w:pPr>
      <w:r>
        <w:rPr>
          <w:rFonts w:ascii="Times New Roman"/>
          <w:b w:val="false"/>
          <w:i w:val="false"/>
          <w:color w:val="000000"/>
          <w:sz w:val="28"/>
        </w:rPr>
        <w:t>
      1) участникам и инвалидам Великой Отечественной войны, на бытовые нужды, в размере 10 месячных расчетных показателей;</w:t>
      </w:r>
    </w:p>
    <w:bookmarkEnd w:id="32"/>
    <w:bookmarkStart w:name="z40" w:id="33"/>
    <w:p>
      <w:pPr>
        <w:spacing w:after="0"/>
        <w:ind w:left="0"/>
        <w:jc w:val="both"/>
      </w:pPr>
      <w:r>
        <w:rPr>
          <w:rFonts w:ascii="Times New Roman"/>
          <w:b w:val="false"/>
          <w:i w:val="false"/>
          <w:color w:val="000000"/>
          <w:sz w:val="28"/>
        </w:rPr>
        <w:t>
      2) лицам, приравненным по льготам и гарантиям к участникам и инвалидам Великой Отечественной войны, другим категориям лиц, приравненных по льготам и гарантиям к участникам войны, на бытовые нужды, в размере 3 месячных расчетных показателей.</w:t>
      </w:r>
    </w:p>
    <w:bookmarkEnd w:id="33"/>
    <w:bookmarkStart w:name="z41" w:id="34"/>
    <w:p>
      <w:pPr>
        <w:spacing w:after="0"/>
        <w:ind w:left="0"/>
        <w:jc w:val="both"/>
      </w:pPr>
      <w:r>
        <w:rPr>
          <w:rFonts w:ascii="Times New Roman"/>
          <w:b w:val="false"/>
          <w:i w:val="false"/>
          <w:color w:val="000000"/>
          <w:sz w:val="28"/>
        </w:rPr>
        <w:t>
      7. Единовременная социальная помощь оказывается следующим гражданам, оказавшимся в трудной жизненной ситуации, а также отдельным категориям граждан к праздничному дню:</w:t>
      </w:r>
    </w:p>
    <w:bookmarkEnd w:id="34"/>
    <w:bookmarkStart w:name="z42" w:id="35"/>
    <w:p>
      <w:pPr>
        <w:spacing w:after="0"/>
        <w:ind w:left="0"/>
        <w:jc w:val="both"/>
      </w:pPr>
      <w:r>
        <w:rPr>
          <w:rFonts w:ascii="Times New Roman"/>
          <w:b w:val="false"/>
          <w:i w:val="false"/>
          <w:color w:val="000000"/>
          <w:sz w:val="28"/>
        </w:rPr>
        <w:t>
      1) инвалидам всех категорий, на оперативное лечение, без учета доходов, в размере не более 50 месячных расчетных показателей;</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исключен - решением маслихата Костанайского района Костанайской области от 21.02.2017 </w:t>
      </w:r>
      <w:r>
        <w:rPr>
          <w:rFonts w:ascii="Times New Roman"/>
          <w:b w:val="false"/>
          <w:i w:val="false"/>
          <w:color w:val="000000"/>
          <w:sz w:val="28"/>
        </w:rPr>
        <w:t>№ 102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 w:id="36"/>
    <w:p>
      <w:pPr>
        <w:spacing w:after="0"/>
        <w:ind w:left="0"/>
        <w:jc w:val="both"/>
      </w:pPr>
      <w:r>
        <w:rPr>
          <w:rFonts w:ascii="Times New Roman"/>
          <w:b w:val="false"/>
          <w:i w:val="false"/>
          <w:color w:val="000000"/>
          <w:sz w:val="28"/>
        </w:rPr>
        <w:t>
      2) лицам, впервые приобретающим техническое, профессиональное, послесреднее или высшее образование (далее - образование), для оплаты обучения по фактической стоимости, связанной с получением образования в учебных заведениях Республики Казахстан, перечисляемой двумя частями в течение учебного года в размере не более 400 месячных расчетных показателей, за исключением лиц, являющихся обладателями образовательных грантов, получателями иных видов выплат из государственного бюджета, из числа:</w:t>
      </w:r>
    </w:p>
    <w:bookmarkEnd w:id="36"/>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 (далее - прожиточный минимум), а также без учета доходов, молодежи, относящейся к социально уязвимым слоям населения, продолжающей обучение за счет средств местного бюджета;</w:t>
      </w:r>
    </w:p>
    <w:p>
      <w:pPr>
        <w:spacing w:after="0"/>
        <w:ind w:left="0"/>
        <w:jc w:val="both"/>
      </w:pPr>
      <w:r>
        <w:rPr>
          <w:rFonts w:ascii="Times New Roman"/>
          <w:b w:val="false"/>
          <w:i w:val="false"/>
          <w:color w:val="000000"/>
          <w:sz w:val="28"/>
        </w:rPr>
        <w:t>
      инвалидов всех категорий, имеющих рекомендацию в индивидуальной программе реабилитации инвалида, без учета доходов;</w:t>
      </w:r>
    </w:p>
    <w:bookmarkStart w:name="z44" w:id="37"/>
    <w:p>
      <w:pPr>
        <w:spacing w:after="0"/>
        <w:ind w:left="0"/>
        <w:jc w:val="both"/>
      </w:pPr>
      <w:r>
        <w:rPr>
          <w:rFonts w:ascii="Times New Roman"/>
          <w:b w:val="false"/>
          <w:i w:val="false"/>
          <w:color w:val="000000"/>
          <w:sz w:val="28"/>
        </w:rPr>
        <w:t>
      3) лицам, больным заразной формой туберкулеза, выписанным из специализированной противотуберкулезной медицинской организации, на дополнительное питание, без учета доходов, в размере не более 15 месячных расчетных показателей;</w:t>
      </w:r>
    </w:p>
    <w:bookmarkEnd w:id="37"/>
    <w:bookmarkStart w:name="z45" w:id="38"/>
    <w:p>
      <w:pPr>
        <w:spacing w:after="0"/>
        <w:ind w:left="0"/>
        <w:jc w:val="both"/>
      </w:pPr>
      <w:r>
        <w:rPr>
          <w:rFonts w:ascii="Times New Roman"/>
          <w:b w:val="false"/>
          <w:i w:val="false"/>
          <w:color w:val="000000"/>
          <w:sz w:val="28"/>
        </w:rPr>
        <w:t>
      4)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центре занятости населения, а также малообеспеченным семьям на погребение несовершеннолетних детей, в размере 15 месячных расчетных показателей;</w:t>
      </w:r>
    </w:p>
    <w:bookmarkEnd w:id="38"/>
    <w:bookmarkStart w:name="z46" w:id="39"/>
    <w:p>
      <w:pPr>
        <w:spacing w:after="0"/>
        <w:ind w:left="0"/>
        <w:jc w:val="both"/>
      </w:pPr>
      <w:r>
        <w:rPr>
          <w:rFonts w:ascii="Times New Roman"/>
          <w:b w:val="false"/>
          <w:i w:val="false"/>
          <w:color w:val="000000"/>
          <w:sz w:val="28"/>
        </w:rPr>
        <w:t>
      5) лицам из семей, имеющим среднедушевой доход ниже величины прожиточного минимума за квартал, предшествующий кварталу обращения, на бытовые нужды, в размере не более 7 месячных расчетных показателей;</w:t>
      </w:r>
    </w:p>
    <w:bookmarkEnd w:id="39"/>
    <w:bookmarkStart w:name="z47" w:id="40"/>
    <w:p>
      <w:pPr>
        <w:spacing w:after="0"/>
        <w:ind w:left="0"/>
        <w:jc w:val="both"/>
      </w:pPr>
      <w:r>
        <w:rPr>
          <w:rFonts w:ascii="Times New Roman"/>
          <w:b w:val="false"/>
          <w:i w:val="false"/>
          <w:color w:val="000000"/>
          <w:sz w:val="28"/>
        </w:rPr>
        <w:t>
      6) гражданину (семье), пострадавшему вследствие стихийного бедствия или пожара, без учета доходов, в размере не более 30 месячных расчетных показателей;</w:t>
      </w:r>
    </w:p>
    <w:bookmarkEnd w:id="40"/>
    <w:bookmarkStart w:name="z48" w:id="41"/>
    <w:p>
      <w:pPr>
        <w:spacing w:after="0"/>
        <w:ind w:left="0"/>
        <w:jc w:val="both"/>
      </w:pPr>
      <w:r>
        <w:rPr>
          <w:rFonts w:ascii="Times New Roman"/>
          <w:b w:val="false"/>
          <w:i w:val="false"/>
          <w:color w:val="000000"/>
          <w:sz w:val="28"/>
        </w:rPr>
        <w:t>
      7) участникам и инвалидам Великой Отечественной войны, ко Дню Победы в Великой Отечественной войне, без учета доходов, в размере 300000 (триста тысяч) тенге;</w:t>
      </w:r>
    </w:p>
    <w:bookmarkEnd w:id="41"/>
    <w:bookmarkStart w:name="z49" w:id="42"/>
    <w:p>
      <w:pPr>
        <w:spacing w:after="0"/>
        <w:ind w:left="0"/>
        <w:jc w:val="both"/>
      </w:pPr>
      <w:r>
        <w:rPr>
          <w:rFonts w:ascii="Times New Roman"/>
          <w:b w:val="false"/>
          <w:i w:val="false"/>
          <w:color w:val="000000"/>
          <w:sz w:val="28"/>
        </w:rPr>
        <w:t>
      8) лицам, приравненным по льготам и гарантиям к участникам и инвалидам Великой Отечественной войны, ко Дню Победы в Великой Отечественной войне, без учета доходов:</w:t>
      </w:r>
    </w:p>
    <w:bookmarkEnd w:id="42"/>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100000 (сто тысяч) тенге;</w:t>
      </w:r>
    </w:p>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100000 (сто тысяч) тенге;</w:t>
      </w:r>
    </w:p>
    <w:p>
      <w:pPr>
        <w:spacing w:after="0"/>
        <w:ind w:left="0"/>
        <w:jc w:val="both"/>
      </w:pPr>
      <w:r>
        <w:rPr>
          <w:rFonts w:ascii="Times New Roman"/>
          <w:b w:val="false"/>
          <w:i w:val="false"/>
          <w:color w:val="000000"/>
          <w:sz w:val="28"/>
        </w:rPr>
        <w:t>
      работникам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Главсевморпути,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в размере 100000 (сто тысяч) тенге;</w:t>
      </w:r>
    </w:p>
    <w:p>
      <w:pPr>
        <w:spacing w:after="0"/>
        <w:ind w:left="0"/>
        <w:jc w:val="both"/>
      </w:pP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Советских Социалистических Республик, или вследствие заболевания, связанного с пребыванием на фронте, в размере 100000 (сто тысяч) тенге;</w:t>
      </w:r>
    </w:p>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Советских Социалистических Республик и органов внутренних дел, ставшим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в размере 100000 (сто тысяч) тенге;</w:t>
      </w:r>
    </w:p>
    <w:p>
      <w:pPr>
        <w:spacing w:after="0"/>
        <w:ind w:left="0"/>
        <w:jc w:val="both"/>
      </w:pPr>
      <w:r>
        <w:rPr>
          <w:rFonts w:ascii="Times New Roman"/>
          <w:b w:val="false"/>
          <w:i w:val="false"/>
          <w:color w:val="000000"/>
          <w:sz w:val="28"/>
        </w:rPr>
        <w:t>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100000 (сто тысяч) тенге;</w:t>
      </w:r>
    </w:p>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в размере 60000 (шестьдесят тысяч) тенге;</w:t>
      </w:r>
    </w:p>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ставшим инвалидами вследствие ранения, контузии или увечья, полученных при исполнении служебных обязанностей в этих батальонах, взводах, отрядах, в размере 60000 (шестьдесят тысяч) тенге;</w:t>
      </w:r>
    </w:p>
    <w:p>
      <w:pPr>
        <w:spacing w:after="0"/>
        <w:ind w:left="0"/>
        <w:jc w:val="both"/>
      </w:pPr>
      <w:r>
        <w:rPr>
          <w:rFonts w:ascii="Times New Roman"/>
          <w:b w:val="false"/>
          <w:i w:val="false"/>
          <w:color w:val="000000"/>
          <w:sz w:val="28"/>
        </w:rPr>
        <w:t>
      родителям и не вступившим в повторный брак супругам военнослужащих, погибших (умерших, пропавших без вести) в Великой Отечественной войне, в размере 60000 (шестьдесят тысяч) тенге;</w:t>
      </w:r>
    </w:p>
    <w:p>
      <w:pPr>
        <w:spacing w:after="0"/>
        <w:ind w:left="0"/>
        <w:jc w:val="both"/>
      </w:pPr>
      <w:r>
        <w:rPr>
          <w:rFonts w:ascii="Times New Roman"/>
          <w:b w:val="false"/>
          <w:i w:val="false"/>
          <w:color w:val="000000"/>
          <w:sz w:val="28"/>
        </w:rPr>
        <w:t>
      женам (мужьям) умерших инвалидов войны и приравненных к ним инвалидов, а также женам (мужьям)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в размере 30 000 (тридцать тысяч) тенге;</w:t>
      </w:r>
    </w:p>
    <w:p>
      <w:pPr>
        <w:spacing w:after="0"/>
        <w:ind w:left="0"/>
        <w:jc w:val="both"/>
      </w:pPr>
      <w:r>
        <w:rPr>
          <w:rFonts w:ascii="Times New Roman"/>
          <w:b w:val="false"/>
          <w:i w:val="false"/>
          <w:color w:val="000000"/>
          <w:sz w:val="28"/>
        </w:rPr>
        <w:t>
      лицам,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в размере 30000 (тридцать тысяч) тенге;</w:t>
      </w:r>
    </w:p>
    <w:p>
      <w:pPr>
        <w:spacing w:after="0"/>
        <w:ind w:left="0"/>
        <w:jc w:val="both"/>
      </w:pPr>
      <w:r>
        <w:rPr>
          <w:rFonts w:ascii="Times New Roman"/>
          <w:b w:val="false"/>
          <w:i w:val="false"/>
          <w:color w:val="000000"/>
          <w:sz w:val="28"/>
        </w:rPr>
        <w:t>
      другим категориям лиц, приравненных по льготам и гарантиям к участникам и инвалидам войны, в размере 5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исключен решением маслихата Костанайского района Костанайской области от 30.12.2019 </w:t>
      </w:r>
      <w:r>
        <w:rPr>
          <w:rFonts w:ascii="Times New Roman"/>
          <w:b w:val="false"/>
          <w:i w:val="false"/>
          <w:color w:val="000000"/>
          <w:sz w:val="28"/>
        </w:rPr>
        <w:t>№ 461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решениями маслихата Костанайского района Костанайской области от 05.12.2016 </w:t>
      </w:r>
      <w:r>
        <w:rPr>
          <w:rFonts w:ascii="Times New Roman"/>
          <w:b w:val="false"/>
          <w:i w:val="false"/>
          <w:color w:val="00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01.01.2017); от 21.02.2017 </w:t>
      </w:r>
      <w:r>
        <w:rPr>
          <w:rFonts w:ascii="Times New Roman"/>
          <w:b w:val="false"/>
          <w:i w:val="false"/>
          <w:color w:val="000000"/>
          <w:sz w:val="28"/>
        </w:rPr>
        <w:t>№ 102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09.04.2019 </w:t>
      </w:r>
      <w:r>
        <w:rPr>
          <w:rFonts w:ascii="Times New Roman"/>
          <w:b w:val="false"/>
          <w:i w:val="false"/>
          <w:color w:val="000000"/>
          <w:sz w:val="28"/>
        </w:rPr>
        <w:t>№ 377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15.02.2019); от 07.06.2019 </w:t>
      </w:r>
      <w:r>
        <w:rPr>
          <w:rFonts w:ascii="Times New Roman"/>
          <w:b w:val="false"/>
          <w:i w:val="false"/>
          <w:color w:val="000000"/>
          <w:sz w:val="28"/>
        </w:rPr>
        <w:t>№ 409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09.05.2019); от 30.12.2019 </w:t>
      </w:r>
      <w:r>
        <w:rPr>
          <w:rFonts w:ascii="Times New Roman"/>
          <w:b w:val="false"/>
          <w:i w:val="false"/>
          <w:color w:val="000000"/>
          <w:sz w:val="28"/>
        </w:rPr>
        <w:t>№ 461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02.03.2020 </w:t>
      </w:r>
      <w:r>
        <w:rPr>
          <w:rFonts w:ascii="Times New Roman"/>
          <w:b w:val="false"/>
          <w:i w:val="false"/>
          <w:color w:val="000000"/>
          <w:sz w:val="28"/>
        </w:rPr>
        <w:t>№ 495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43"/>
    <w:p>
      <w:pPr>
        <w:spacing w:after="0"/>
        <w:ind w:left="0"/>
        <w:jc w:val="both"/>
      </w:pPr>
      <w:r>
        <w:rPr>
          <w:rFonts w:ascii="Times New Roman"/>
          <w:b w:val="false"/>
          <w:i w:val="false"/>
          <w:color w:val="000000"/>
          <w:sz w:val="28"/>
        </w:rPr>
        <w:t>
      8. Основаниями для отнесения граждан к категории нуждающихся при наступлении трудной жизненной ситуации являются:</w:t>
      </w:r>
    </w:p>
    <w:bookmarkEnd w:id="43"/>
    <w:bookmarkStart w:name="z51" w:id="44"/>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bookmarkEnd w:id="44"/>
    <w:bookmarkStart w:name="z52" w:id="45"/>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социально-значимого заболевания;</w:t>
      </w:r>
    </w:p>
    <w:bookmarkEnd w:id="45"/>
    <w:bookmarkStart w:name="z53" w:id="46"/>
    <w:p>
      <w:pPr>
        <w:spacing w:after="0"/>
        <w:ind w:left="0"/>
        <w:jc w:val="both"/>
      </w:pPr>
      <w:r>
        <w:rPr>
          <w:rFonts w:ascii="Times New Roman"/>
          <w:b w:val="false"/>
          <w:i w:val="false"/>
          <w:color w:val="000000"/>
          <w:sz w:val="28"/>
        </w:rPr>
        <w:t>
      3)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46"/>
    <w:bookmarkStart w:name="z54" w:id="47"/>
    <w:p>
      <w:pPr>
        <w:spacing w:after="0"/>
        <w:ind w:left="0"/>
        <w:jc w:val="both"/>
      </w:pPr>
      <w:r>
        <w:rPr>
          <w:rFonts w:ascii="Times New Roman"/>
          <w:b w:val="false"/>
          <w:i w:val="false"/>
          <w:color w:val="000000"/>
          <w:sz w:val="28"/>
        </w:rPr>
        <w:t>
      9. Установить порог среднедушевого дохода в размере однократного прожиточного минимума по Костанайской области.</w:t>
      </w:r>
    </w:p>
    <w:bookmarkEnd w:id="47"/>
    <w:bookmarkStart w:name="z55" w:id="48"/>
    <w:p>
      <w:pPr>
        <w:spacing w:after="0"/>
        <w:ind w:left="0"/>
        <w:jc w:val="both"/>
      </w:pPr>
      <w:r>
        <w:rPr>
          <w:rFonts w:ascii="Times New Roman"/>
          <w:b w:val="false"/>
          <w:i w:val="false"/>
          <w:color w:val="000000"/>
          <w:sz w:val="28"/>
        </w:rPr>
        <w:t>
      10. Социальная помощь при наступлении трудной жизненной ситуации вследствие стихийного бедствия или пожара оказывается не позднее трех месяцев со дня наступления указанных событий.</w:t>
      </w:r>
    </w:p>
    <w:bookmarkEnd w:id="48"/>
    <w:bookmarkStart w:name="z56" w:id="49"/>
    <w:p>
      <w:pPr>
        <w:spacing w:after="0"/>
        <w:ind w:left="0"/>
        <w:jc w:val="both"/>
      </w:pPr>
      <w:r>
        <w:rPr>
          <w:rFonts w:ascii="Times New Roman"/>
          <w:b w:val="false"/>
          <w:i w:val="false"/>
          <w:color w:val="000000"/>
          <w:sz w:val="28"/>
        </w:rPr>
        <w:t>
      11.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49"/>
    <w:bookmarkStart w:name="z57" w:id="50"/>
    <w:p>
      <w:pPr>
        <w:spacing w:after="0"/>
        <w:ind w:left="0"/>
        <w:jc w:val="left"/>
      </w:pPr>
      <w:r>
        <w:rPr>
          <w:rFonts w:ascii="Times New Roman"/>
          <w:b/>
          <w:i w:val="false"/>
          <w:color w:val="000000"/>
        </w:rPr>
        <w:t xml:space="preserve"> 3. Порядок оказания социальной помощи</w:t>
      </w:r>
    </w:p>
    <w:bookmarkEnd w:id="50"/>
    <w:bookmarkStart w:name="z58" w:id="51"/>
    <w:p>
      <w:pPr>
        <w:spacing w:after="0"/>
        <w:ind w:left="0"/>
        <w:jc w:val="both"/>
      </w:pPr>
      <w:r>
        <w:rPr>
          <w:rFonts w:ascii="Times New Roman"/>
          <w:b w:val="false"/>
          <w:i w:val="false"/>
          <w:color w:val="000000"/>
          <w:sz w:val="28"/>
        </w:rPr>
        <w:t>
      12. Социальная помощь к праздничному дню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решения маслихата Костанайского района Костанайской области от 30.12.2019 </w:t>
      </w:r>
      <w:r>
        <w:rPr>
          <w:rFonts w:ascii="Times New Roman"/>
          <w:b w:val="false"/>
          <w:i w:val="false"/>
          <w:color w:val="000000"/>
          <w:sz w:val="28"/>
        </w:rPr>
        <w:t>№ 461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 w:id="52"/>
    <w:p>
      <w:pPr>
        <w:spacing w:after="0"/>
        <w:ind w:left="0"/>
        <w:jc w:val="both"/>
      </w:pPr>
      <w:r>
        <w:rPr>
          <w:rFonts w:ascii="Times New Roman"/>
          <w:b w:val="false"/>
          <w:i w:val="false"/>
          <w:color w:val="000000"/>
          <w:sz w:val="28"/>
        </w:rPr>
        <w:t xml:space="preserve">
      13. Ежемесячная социальная помощь лицам, указанным в </w:t>
      </w:r>
      <w:r>
        <w:rPr>
          <w:rFonts w:ascii="Times New Roman"/>
          <w:b w:val="false"/>
          <w:i w:val="false"/>
          <w:color w:val="000000"/>
          <w:sz w:val="28"/>
        </w:rPr>
        <w:t>пункте 6</w:t>
      </w:r>
      <w:r>
        <w:rPr>
          <w:rFonts w:ascii="Times New Roman"/>
          <w:b w:val="false"/>
          <w:i w:val="false"/>
          <w:color w:val="000000"/>
          <w:sz w:val="28"/>
        </w:rPr>
        <w:t xml:space="preserve"> настоящих Правил, получавшим ее до вступления в силу настоящих </w:t>
      </w:r>
      <w:r>
        <w:rPr>
          <w:rFonts w:ascii="Times New Roman"/>
          <w:b w:val="false"/>
          <w:i w:val="false"/>
          <w:color w:val="000000"/>
          <w:sz w:val="28"/>
        </w:rPr>
        <w:t>Правил</w:t>
      </w:r>
      <w:r>
        <w:rPr>
          <w:rFonts w:ascii="Times New Roman"/>
          <w:b w:val="false"/>
          <w:i w:val="false"/>
          <w:color w:val="000000"/>
          <w:sz w:val="28"/>
        </w:rPr>
        <w:t>, оказывается без истребования заявлений от получателей. Вновь обратившиеся заявители представляют заявление с приложением следующих документов:</w:t>
      </w:r>
    </w:p>
    <w:bookmarkEnd w:id="52"/>
    <w:bookmarkStart w:name="z60" w:id="53"/>
    <w:p>
      <w:pPr>
        <w:spacing w:after="0"/>
        <w:ind w:left="0"/>
        <w:jc w:val="both"/>
      </w:pPr>
      <w:r>
        <w:rPr>
          <w:rFonts w:ascii="Times New Roman"/>
          <w:b w:val="false"/>
          <w:i w:val="false"/>
          <w:color w:val="000000"/>
          <w:sz w:val="28"/>
        </w:rPr>
        <w:t>
      1) документ, удостоверяющий личность;</w:t>
      </w:r>
    </w:p>
    <w:bookmarkEnd w:id="53"/>
    <w:bookmarkStart w:name="z61" w:id="54"/>
    <w:p>
      <w:pPr>
        <w:spacing w:after="0"/>
        <w:ind w:left="0"/>
        <w:jc w:val="both"/>
      </w:pPr>
      <w:r>
        <w:rPr>
          <w:rFonts w:ascii="Times New Roman"/>
          <w:b w:val="false"/>
          <w:i w:val="false"/>
          <w:color w:val="000000"/>
          <w:sz w:val="28"/>
        </w:rPr>
        <w:t>
      2) документ, подтверждающий социальный статус заявителя;</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решением маслихата Костанайского района Костанайской области от 02.03.2020 </w:t>
      </w:r>
      <w:r>
        <w:rPr>
          <w:rFonts w:ascii="Times New Roman"/>
          <w:b w:val="false"/>
          <w:i w:val="false"/>
          <w:color w:val="000000"/>
          <w:sz w:val="28"/>
        </w:rPr>
        <w:t>№ 495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13 с изменением, внесенным решением маслихата Костанайского района Костанайской области от 02.03.2020 </w:t>
      </w:r>
      <w:r>
        <w:rPr>
          <w:rFonts w:ascii="Times New Roman"/>
          <w:b w:val="false"/>
          <w:i w:val="false"/>
          <w:color w:val="000000"/>
          <w:sz w:val="28"/>
        </w:rPr>
        <w:t>№ 495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55"/>
    <w:p>
      <w:pPr>
        <w:spacing w:after="0"/>
        <w:ind w:left="0"/>
        <w:jc w:val="both"/>
      </w:pPr>
      <w:r>
        <w:rPr>
          <w:rFonts w:ascii="Times New Roman"/>
          <w:b w:val="false"/>
          <w:i w:val="false"/>
          <w:color w:val="000000"/>
          <w:sz w:val="28"/>
        </w:rPr>
        <w:t>
      14.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предоставляет заявление с приложением следующих документов:</w:t>
      </w:r>
    </w:p>
    <w:bookmarkEnd w:id="55"/>
    <w:bookmarkStart w:name="z64" w:id="56"/>
    <w:p>
      <w:pPr>
        <w:spacing w:after="0"/>
        <w:ind w:left="0"/>
        <w:jc w:val="both"/>
      </w:pPr>
      <w:r>
        <w:rPr>
          <w:rFonts w:ascii="Times New Roman"/>
          <w:b w:val="false"/>
          <w:i w:val="false"/>
          <w:color w:val="000000"/>
          <w:sz w:val="28"/>
        </w:rPr>
        <w:t>
      1) документ, удостоверяющий личность;</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решением маслихата Костанайского района Костанайской области от 02.03.2020 </w:t>
      </w:r>
      <w:r>
        <w:rPr>
          <w:rFonts w:ascii="Times New Roman"/>
          <w:b w:val="false"/>
          <w:i w:val="false"/>
          <w:color w:val="000000"/>
          <w:sz w:val="28"/>
        </w:rPr>
        <w:t>№ 495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 w:id="57"/>
    <w:p>
      <w:pPr>
        <w:spacing w:after="0"/>
        <w:ind w:left="0"/>
        <w:jc w:val="both"/>
      </w:pPr>
      <w:r>
        <w:rPr>
          <w:rFonts w:ascii="Times New Roman"/>
          <w:b w:val="false"/>
          <w:i w:val="false"/>
          <w:color w:val="000000"/>
          <w:sz w:val="28"/>
        </w:rPr>
        <w:t xml:space="preserve">
      3) сведения о составе лица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Типовым правилам;</w:t>
      </w:r>
    </w:p>
    <w:bookmarkEnd w:id="57"/>
    <w:bookmarkStart w:name="z67" w:id="58"/>
    <w:p>
      <w:pPr>
        <w:spacing w:after="0"/>
        <w:ind w:left="0"/>
        <w:jc w:val="both"/>
      </w:pPr>
      <w:r>
        <w:rPr>
          <w:rFonts w:ascii="Times New Roman"/>
          <w:b w:val="false"/>
          <w:i w:val="false"/>
          <w:color w:val="000000"/>
          <w:sz w:val="28"/>
        </w:rPr>
        <w:t xml:space="preserve">
      4) сведения о доходах лица (членов семьи), указанных в подпунктах 2), 4), 5) </w:t>
      </w:r>
      <w:r>
        <w:rPr>
          <w:rFonts w:ascii="Times New Roman"/>
          <w:b w:val="false"/>
          <w:i w:val="false"/>
          <w:color w:val="000000"/>
          <w:sz w:val="28"/>
        </w:rPr>
        <w:t>пункта 7</w:t>
      </w:r>
      <w:r>
        <w:rPr>
          <w:rFonts w:ascii="Times New Roman"/>
          <w:b w:val="false"/>
          <w:i w:val="false"/>
          <w:color w:val="000000"/>
          <w:sz w:val="28"/>
        </w:rPr>
        <w:t xml:space="preserve"> настоящих </w:t>
      </w:r>
      <w:r>
        <w:rPr>
          <w:rFonts w:ascii="Times New Roman"/>
          <w:b w:val="false"/>
          <w:i w:val="false"/>
          <w:color w:val="000000"/>
          <w:sz w:val="28"/>
        </w:rPr>
        <w:t>Правил</w:t>
      </w:r>
      <w:r>
        <w:rPr>
          <w:rFonts w:ascii="Times New Roman"/>
          <w:b w:val="false"/>
          <w:i w:val="false"/>
          <w:color w:val="000000"/>
          <w:sz w:val="28"/>
        </w:rPr>
        <w:t>;</w:t>
      </w:r>
    </w:p>
    <w:bookmarkEnd w:id="58"/>
    <w:bookmarkStart w:name="z68" w:id="59"/>
    <w:p>
      <w:pPr>
        <w:spacing w:after="0"/>
        <w:ind w:left="0"/>
        <w:jc w:val="both"/>
      </w:pPr>
      <w:r>
        <w:rPr>
          <w:rFonts w:ascii="Times New Roman"/>
          <w:b w:val="false"/>
          <w:i w:val="false"/>
          <w:color w:val="000000"/>
          <w:sz w:val="28"/>
        </w:rPr>
        <w:t>
      5) акт и/или документ, подтверждающий наступление трудной жизненной ситуации.</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решениями маслихата Костанайского района Костанайской области от 21.02.2017 </w:t>
      </w:r>
      <w:r>
        <w:rPr>
          <w:rFonts w:ascii="Times New Roman"/>
          <w:b w:val="false"/>
          <w:i w:val="false"/>
          <w:color w:val="000000"/>
          <w:sz w:val="28"/>
        </w:rPr>
        <w:t>№ 102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461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02.03.2020 </w:t>
      </w:r>
      <w:r>
        <w:rPr>
          <w:rFonts w:ascii="Times New Roman"/>
          <w:b w:val="false"/>
          <w:i w:val="false"/>
          <w:color w:val="000000"/>
          <w:sz w:val="28"/>
        </w:rPr>
        <w:t>№ 495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 w:id="60"/>
    <w:p>
      <w:pPr>
        <w:spacing w:after="0"/>
        <w:ind w:left="0"/>
        <w:jc w:val="both"/>
      </w:pPr>
      <w:r>
        <w:rPr>
          <w:rFonts w:ascii="Times New Roman"/>
          <w:b w:val="false"/>
          <w:i w:val="false"/>
          <w:color w:val="000000"/>
          <w:sz w:val="28"/>
        </w:rPr>
        <w:t>
      15. Документы предоставляются в подлинниках и копиях для сверки, после чего подлинники документов возвращаются заявителю.</w:t>
      </w:r>
    </w:p>
    <w:bookmarkEnd w:id="60"/>
    <w:bookmarkStart w:name="z70" w:id="61"/>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решения маслихата Костанайского района Костанайской области от 30.12.2019 </w:t>
      </w:r>
      <w:r>
        <w:rPr>
          <w:rFonts w:ascii="Times New Roman"/>
          <w:b w:val="false"/>
          <w:i w:val="false"/>
          <w:color w:val="000000"/>
          <w:sz w:val="28"/>
        </w:rPr>
        <w:t>№ 461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 или акиму сельского округа.</w:t>
      </w:r>
    </w:p>
    <w:p>
      <w:pPr>
        <w:spacing w:after="0"/>
        <w:ind w:left="0"/>
        <w:jc w:val="both"/>
      </w:pPr>
      <w:r>
        <w:rPr>
          <w:rFonts w:ascii="Times New Roman"/>
          <w:b w:val="false"/>
          <w:i w:val="false"/>
          <w:color w:val="000000"/>
          <w:sz w:val="28"/>
        </w:rPr>
        <w:t>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решения маслихата Костанайского района Костанайской области от 30.12.2019 </w:t>
      </w:r>
      <w:r>
        <w:rPr>
          <w:rFonts w:ascii="Times New Roman"/>
          <w:b w:val="false"/>
          <w:i w:val="false"/>
          <w:color w:val="000000"/>
          <w:sz w:val="28"/>
        </w:rPr>
        <w:t>№ 461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 w:id="62"/>
    <w:p>
      <w:pPr>
        <w:spacing w:after="0"/>
        <w:ind w:left="0"/>
        <w:jc w:val="both"/>
      </w:pPr>
      <w:r>
        <w:rPr>
          <w:rFonts w:ascii="Times New Roman"/>
          <w:b w:val="false"/>
          <w:i w:val="false"/>
          <w:color w:val="000000"/>
          <w:sz w:val="28"/>
        </w:rPr>
        <w:t>
      18.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bookmarkEnd w:id="62"/>
    <w:bookmarkStart w:name="z74" w:id="63"/>
    <w:p>
      <w:pPr>
        <w:spacing w:after="0"/>
        <w:ind w:left="0"/>
        <w:jc w:val="both"/>
      </w:pPr>
      <w:r>
        <w:rPr>
          <w:rFonts w:ascii="Times New Roman"/>
          <w:b w:val="false"/>
          <w:i w:val="false"/>
          <w:color w:val="000000"/>
          <w:sz w:val="28"/>
        </w:rPr>
        <w:t>
      19.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63"/>
    <w:bookmarkStart w:name="z75" w:id="64"/>
    <w:p>
      <w:pPr>
        <w:spacing w:after="0"/>
        <w:ind w:left="0"/>
        <w:jc w:val="both"/>
      </w:pPr>
      <w:r>
        <w:rPr>
          <w:rFonts w:ascii="Times New Roman"/>
          <w:b w:val="false"/>
          <w:i w:val="false"/>
          <w:color w:val="000000"/>
          <w:sz w:val="28"/>
        </w:rPr>
        <w:t>
      20. Уполномоченный орган в течении одного рабочего дня со дня поступления документов от участковой комиссии или акима сельского округа производит расчет среднедушевого дохода лица (семьи) в соответствии с законодательством Республики Казахстан и предоставляет полный пакет документов на рассмотрение специальной комиссии.</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решения маслихата Костанайского района Костанайской области от 30.12.2019 </w:t>
      </w:r>
      <w:r>
        <w:rPr>
          <w:rFonts w:ascii="Times New Roman"/>
          <w:b w:val="false"/>
          <w:i w:val="false"/>
          <w:color w:val="000000"/>
          <w:sz w:val="28"/>
        </w:rPr>
        <w:t>№ 461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 w:id="65"/>
    <w:p>
      <w:pPr>
        <w:spacing w:after="0"/>
        <w:ind w:left="0"/>
        <w:jc w:val="both"/>
      </w:pPr>
      <w:r>
        <w:rPr>
          <w:rFonts w:ascii="Times New Roman"/>
          <w:b w:val="false"/>
          <w:i w:val="false"/>
          <w:color w:val="000000"/>
          <w:sz w:val="28"/>
        </w:rPr>
        <w:t>
      21.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65"/>
    <w:bookmarkStart w:name="z77" w:id="66"/>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об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66"/>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течении двадцати рабочих дней со дня принятия документов от заявителя или акима сельского округа.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решения маслихата Костанайского района Костанайской области от 30.12.2019 </w:t>
      </w:r>
      <w:r>
        <w:rPr>
          <w:rFonts w:ascii="Times New Roman"/>
          <w:b w:val="false"/>
          <w:i w:val="false"/>
          <w:color w:val="000000"/>
          <w:sz w:val="28"/>
        </w:rPr>
        <w:t>№ 461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 w:id="67"/>
    <w:p>
      <w:pPr>
        <w:spacing w:after="0"/>
        <w:ind w:left="0"/>
        <w:jc w:val="both"/>
      </w:pPr>
      <w:r>
        <w:rPr>
          <w:rFonts w:ascii="Times New Roman"/>
          <w:b w:val="false"/>
          <w:i w:val="false"/>
          <w:color w:val="000000"/>
          <w:sz w:val="28"/>
        </w:rPr>
        <w:t>
      23.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bookmarkEnd w:id="67"/>
    <w:bookmarkStart w:name="z80" w:id="68"/>
    <w:p>
      <w:pPr>
        <w:spacing w:after="0"/>
        <w:ind w:left="0"/>
        <w:jc w:val="both"/>
      </w:pPr>
      <w:r>
        <w:rPr>
          <w:rFonts w:ascii="Times New Roman"/>
          <w:b w:val="false"/>
          <w:i w:val="false"/>
          <w:color w:val="000000"/>
          <w:sz w:val="28"/>
        </w:rPr>
        <w:t>
      24. Отказ в оказании социальной помощи осуществляется в случаях:</w:t>
      </w:r>
    </w:p>
    <w:bookmarkEnd w:id="68"/>
    <w:bookmarkStart w:name="z81" w:id="69"/>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69"/>
    <w:bookmarkStart w:name="z82" w:id="70"/>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70"/>
    <w:bookmarkStart w:name="z83" w:id="71"/>
    <w:p>
      <w:pPr>
        <w:spacing w:after="0"/>
        <w:ind w:left="0"/>
        <w:jc w:val="both"/>
      </w:pPr>
      <w:r>
        <w:rPr>
          <w:rFonts w:ascii="Times New Roman"/>
          <w:b w:val="false"/>
          <w:i w:val="false"/>
          <w:color w:val="000000"/>
          <w:sz w:val="28"/>
        </w:rPr>
        <w:t>
      3) превышения размера среднедушевого дохода лица (семьи) величины прожиточного минимума.</w:t>
      </w:r>
    </w:p>
    <w:bookmarkEnd w:id="71"/>
    <w:bookmarkStart w:name="z84" w:id="72"/>
    <w:p>
      <w:pPr>
        <w:spacing w:after="0"/>
        <w:ind w:left="0"/>
        <w:jc w:val="both"/>
      </w:pPr>
      <w:r>
        <w:rPr>
          <w:rFonts w:ascii="Times New Roman"/>
          <w:b w:val="false"/>
          <w:i w:val="false"/>
          <w:color w:val="000000"/>
          <w:sz w:val="28"/>
        </w:rPr>
        <w:t>
      25. Выплата социальной помощи осуществляется через банки второго уровня по выбору получателя, на основании его заявления с указанием реквизитов лицевого счета в выбранном им банке второго уровня или в организации, имеющей лицензию Национального Банка Республики Казахстан на соответствующие виды банковских операций.</w:t>
      </w:r>
    </w:p>
    <w:bookmarkEnd w:id="72"/>
    <w:bookmarkStart w:name="z85" w:id="73"/>
    <w:p>
      <w:pPr>
        <w:spacing w:after="0"/>
        <w:ind w:left="0"/>
        <w:jc w:val="both"/>
      </w:pPr>
      <w:r>
        <w:rPr>
          <w:rFonts w:ascii="Times New Roman"/>
          <w:b w:val="false"/>
          <w:i w:val="false"/>
          <w:color w:val="000000"/>
          <w:sz w:val="28"/>
        </w:rPr>
        <w:t>
      26. Финансирование расходов на предоставление социальной помощи осуществляется в пределах средств, предусмотренных бюджетом Костанайского района на текущий финансовый год.</w:t>
      </w:r>
    </w:p>
    <w:bookmarkEnd w:id="73"/>
    <w:bookmarkStart w:name="z86" w:id="74"/>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74"/>
    <w:bookmarkStart w:name="z87" w:id="75"/>
    <w:p>
      <w:pPr>
        <w:spacing w:after="0"/>
        <w:ind w:left="0"/>
        <w:jc w:val="both"/>
      </w:pPr>
      <w:r>
        <w:rPr>
          <w:rFonts w:ascii="Times New Roman"/>
          <w:b w:val="false"/>
          <w:i w:val="false"/>
          <w:color w:val="000000"/>
          <w:sz w:val="28"/>
        </w:rPr>
        <w:t>
      27. Социальная помощь прекращается в случаях:</w:t>
      </w:r>
    </w:p>
    <w:bookmarkEnd w:id="75"/>
    <w:bookmarkStart w:name="z88" w:id="76"/>
    <w:p>
      <w:pPr>
        <w:spacing w:after="0"/>
        <w:ind w:left="0"/>
        <w:jc w:val="both"/>
      </w:pPr>
      <w:r>
        <w:rPr>
          <w:rFonts w:ascii="Times New Roman"/>
          <w:b w:val="false"/>
          <w:i w:val="false"/>
          <w:color w:val="000000"/>
          <w:sz w:val="28"/>
        </w:rPr>
        <w:t>
      1) смерти получателя;</w:t>
      </w:r>
    </w:p>
    <w:bookmarkEnd w:id="76"/>
    <w:bookmarkStart w:name="z89" w:id="77"/>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bookmarkEnd w:id="77"/>
    <w:bookmarkStart w:name="z90" w:id="78"/>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78"/>
    <w:bookmarkStart w:name="z91" w:id="79"/>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79"/>
    <w:bookmarkStart w:name="z92" w:id="80"/>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80"/>
    <w:bookmarkStart w:name="z93" w:id="81"/>
    <w:p>
      <w:pPr>
        <w:spacing w:after="0"/>
        <w:ind w:left="0"/>
        <w:jc w:val="both"/>
      </w:pPr>
      <w:r>
        <w:rPr>
          <w:rFonts w:ascii="Times New Roman"/>
          <w:b w:val="false"/>
          <w:i w:val="false"/>
          <w:color w:val="000000"/>
          <w:sz w:val="28"/>
        </w:rPr>
        <w:t>
      28. Излишне выплаченные суммы подлежат возврату в добровольном или ином установленном законодательством Республики Казахстан порядке.</w:t>
      </w:r>
    </w:p>
    <w:bookmarkEnd w:id="81"/>
    <w:bookmarkStart w:name="z94" w:id="82"/>
    <w:p>
      <w:pPr>
        <w:spacing w:after="0"/>
        <w:ind w:left="0"/>
        <w:jc w:val="left"/>
      </w:pPr>
      <w:r>
        <w:rPr>
          <w:rFonts w:ascii="Times New Roman"/>
          <w:b/>
          <w:i w:val="false"/>
          <w:color w:val="000000"/>
        </w:rPr>
        <w:t xml:space="preserve"> 5. Заключительное положение</w:t>
      </w:r>
    </w:p>
    <w:bookmarkEnd w:id="82"/>
    <w:bookmarkStart w:name="z95" w:id="83"/>
    <w:p>
      <w:pPr>
        <w:spacing w:after="0"/>
        <w:ind w:left="0"/>
        <w:jc w:val="both"/>
      </w:pPr>
      <w:r>
        <w:rPr>
          <w:rFonts w:ascii="Times New Roman"/>
          <w:b w:val="false"/>
          <w:i w:val="false"/>
          <w:color w:val="000000"/>
          <w:sz w:val="28"/>
        </w:rPr>
        <w:t>
      29.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8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