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1b0a" w14:textId="1f81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2015 года № 345 "О районном бюджете Костанайского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19 октября 2016 года № 55. Зарегистрировано Департаментом юстиции Костанайской области 31 октября 2016 года № 6677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2016-2018 годы" (зарегистрировано в Реестре государственной регистрации нормативных правовых актов за № 6111, опубликовано 14 января 2016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Костанайского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- 5870441,1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- 2812300,0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- 7353,0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- 26775,0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- 3024013,1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- 6634959,5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- 247606,0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- 269529,0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-22192,0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- 989932,4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-989932,4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Утвердить резерв местного исполнительного органа Костанайского района на 2016 год в сумме 19380,3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района на 2016 год предусмотрено поступление сумм бюджетных кредитов из республиканского бюджета на реализацию мер социальной поддержки специалистов в сумме 62441,0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2016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242912,7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бюджете района на 2016 год предусмотрено поступление целевых текущих трансфертов из республиканского бюджета для перехода на новую модель системы оплаты труда гражданских служащих, работников организаций и работников казенных предприятий, финансируемых из местных бюджетов, а также выплату ежемесячной надбавки за особые условия труда к их должностным окладам в сумме 968891,3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бюджете района на 2016 год предусмотрено поступление целевых текущих трансфертов из республиканского бюджета на повышение уровня оплаты труда административных государственных служащих в сумме 81812,0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бюджете района на 2016 год предусмотрено поступление целевых текущих трансфертов из республиканского бюджета на реализацию Плана мероприятий по обеспечению прав и улучшению качества жизни инвалидов в Республике Казахстан на 2012-2018 годы в сумме 9217,0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бюджете района на 2016 год предусмотрено поступление целевых текущих трансфертов из республиканского бюджета на внедрение обусловленной денежной помощи по проекту "Өрлеу" в сумме 8797,0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Учесть, что в бюджете района на 2016 год предусмотрено поступление целевых текущих трансфертов из областного бюджета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18544,0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Учесть, что в бюджете района на 2016 год предусмотрено поступление целевых текущих трансфертов из областного бюджета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69834,0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"17. Учесть, что в бюджете района на 2016 год предусмотрено поступление целевых текущих трансфертов из областного бюджета на оплату широкополосного Интернета в рамках программы системы электронного обучения в сумме 5351,6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Учесть, что в бюджете района на 2016 год предусмотрено поступление целевых текущих трансфертов из областного бюджета на реализацию региональных пилотных проектов по оказанию социальной помощи малообеспеченным гражданам на контрактной основе в сумме 377,3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18-3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"18-3. Учесть, что в бюджете района на 2016 год предусмотрено поступление целевых трансфертов на развитие на проектирование, развитие и (или) обустройство инженерно-коммуникационной инфраструктуры в сумме 601139,0 тысяч тенге, в том числе из Национального фонда Республики Казахстан в сумме 521922,0 тысячи тенге, за счет средств из областного бюджета в сумме 79217,0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18-4. Учесть, что в бюджете района на 2016 год предусмотрено поступление целевых текущих трансфертов из областного бюджета на осуществление поэтапного ежегодного закупа учебников в соответствии с графиком переиздания учебников в сумме 25751,4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18-6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"18-6. Учесть, что в бюджете района на 2016 год предусмотрено поступление сумм за счет кредитов из областного бюджета из средств внутренних займов в сумме 541604,0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указанное решение пунктами 18-7, 18-8, 18-9, 18-10, 18-11, 18-12, 18-13, 18-14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"18-7. Учесть, что в бюджете района на 2016 год предусмотрено поступление целевых текущих трансфертов в сумме 1395,5 тысяч тенге, в том числе из республиканского бюджета на реализацию Плана мероприятий по обеспечению прав и улучшению качества жизни инвалидов в сумме 1029,2 тысяч тенге, из областного бюджета в сумме 366,3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18-8. Учесть, что в бюджете района на 2016 год предусмотрено поступление целевых текущих трансфертов из республиканского бюджета на создание цифровой образовательной инфраструктуры на 2016 год в сумме 11904,0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18-9. Учесть, что в бюджете района на 2016 год предусмотрено поступление целевых текущих трансфертов из областного бюджета на ликвидацию последствий паводка в селе Суриковка в сумме 8000,0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18-10. Учесть, что в бюджете района на 2016 год предусмотрено поступление целевых текущих трансфертов из областного бюджета на благоустройство поселка Затобольск в сумме 7000,0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18-11. Учесть, что в бюджете района на 2016 год предусмотрено поступление целевых текущих трансфертов из областного бюджета на изготовление, монтаж и демонтаж дымовых труб для Ульяновской средней школы, Нечаевской основной школы, Алтынсаринской основной школы и Надеждинской средней школы в сумме 6447,3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18-12. Учесть, что в бюджете района на 2016 год предусмотрено поступление целевых текущих трансфертов из областного бюджета на изменение проекта газовой котельной для Затобольской школы-гимназии, Затобольской средней школы № 1, Александровской средней школы, Майкольской средней школы в сумме 212,0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18-13. Учесть, что в бюджете района на 2016 год предусмотрено поступление целевых текущих трансфертов из областного бюджета на выплату гранта победителю конкурса "Лучшая школа образования" для Глазуновской средней школы в сумме 18287,2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18-14. Учесть, что в бюджете района на 2016 год предусмотрено поступление целевых текущих трансфертов из областного бюджета на начало разработки генерального плана в селе Заречное в сумме 2000,0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5870441,1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1073629,0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3024013,1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3024013,1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6634959,5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428207,0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3811376,5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406058,7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406058,7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3209649,2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3096420,2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3018593,2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54116,4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213147,8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помощ-никами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1478209,8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1282558,2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1227803,6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576569,2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651234,4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92551,1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82609,3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-989932,4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989932,4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30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5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2016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879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  <w:bookmarkEnd w:id="10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  <w:bookmarkEnd w:id="113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  <w:bookmarkEnd w:id="117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  <w:bookmarkEnd w:id="121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  <w:bookmarkEnd w:id="125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  <w:bookmarkEnd w:id="129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  <w:bookmarkEnd w:id="13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  <w:bookmarkEnd w:id="139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  <w:bookmarkEnd w:id="14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44202,6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  <w:bookmarkEnd w:id="149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  <w:bookmarkEnd w:id="153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  <w:bookmarkEnd w:id="15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  <w:bookmarkEnd w:id="163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  <w:bookmarkEnd w:id="16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  <w:bookmarkEnd w:id="17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  <w:bookmarkEnd w:id="180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  <w:bookmarkEnd w:id="184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  <w:bookmarkEnd w:id="188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  <w:bookmarkEnd w:id="192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85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2016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849"/>
        <w:gridCol w:w="1791"/>
        <w:gridCol w:w="1791"/>
        <w:gridCol w:w="3113"/>
        <w:gridCol w:w="3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9"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