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e8b51" w14:textId="15e8b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23 декабря 2015 года № 345 "О районном бюджете Костанайского района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Костанайского района Костанайской области от 5 декабря 2016 года № 66. Зарегистрировано Департаментом юстиции Костанайской области 13 декабря 2016 года № 6732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маслихата от 23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 345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Костанайского района на 2016-2018 годы" (зарегистрировано в Реестре государственной регистрации нормативных правовых актов за № 6111, опубликовано 14 января 2016 года в газете "Арна")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Костанайского района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- 5900006,3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- 2812300,0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- 7353,0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от продажи основного капитала - 26775,0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поступлениям трансфертов - 3053578,3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- 6664524,7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- 247606,0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- 269529,0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- 21923,0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- -22192,0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- - 989932,4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-989932,4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"14. Учесть, что в бюджете района на 2016 год предусмотрено поступление целевых текущих трансфертов из областного бюджета на содержание ребенка (детей), переданного патронатным воспитателям в связи с передачей функций по оплате труда патронатным воспитателям путем перечисления денежных средств на его текущий счет на уровень районов и городов в сумме 18788,0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пункты 18-3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18-4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"18-3. Учесть, что в бюджете района на 2016 год предусмотрено поступление целевых трансфертов на развитие на проектирование, развитие и (или) обустройство инженерно-коммуникационной инфраструктуры в сумме 593190,0 тысяч тенге, в том числе из Национального фонда Республики Казахстан в сумме 521922,0 тысячи тенге, за счет средств из областного бюджета в сумме 71268,0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18-4. Учесть, что в бюджете района на 2016 год предусмотрено поступление целевых текущих трансфертов из областного бюджета на осуществление поэтапного ежегодного закупа учебников в соответствии с графиком переиздания учебников в сумме 25779,4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2016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сессии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Проценко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Копжасаров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СОГЛАСОВАНО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финансов" акимата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________________ З. Кенжегарина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2016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345</w:t>
            </w:r>
          </w:p>
        </w:tc>
      </w:tr>
    </w:tbl>
    <w:bookmarkStart w:name="z3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1"/>
        <w:gridCol w:w="861"/>
        <w:gridCol w:w="1169"/>
        <w:gridCol w:w="1169"/>
        <w:gridCol w:w="5379"/>
        <w:gridCol w:w="286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5900006,3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988497,0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988497,0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627964,0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8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627964,0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1073629,0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883221,0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1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22918,0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2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154490,0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3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6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7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8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9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0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1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2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3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7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8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9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0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1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2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3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4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3053578,3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7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3053578,3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8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3053578,3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9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6664524,7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0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428232,7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257460,0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3415,4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50133,3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33319,7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32881,5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1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2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3827529,6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406058,7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406058,7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242912,7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3210212,3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3096983,3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3022435,3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74548,0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92444,0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211258,6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211258,6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54144,4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детей), оставшегося без попечения родителей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38409,9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86756,3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43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214691,8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30184,0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103903,3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103903,3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32011,3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40801,0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39648,5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4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1497675,0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1303047,4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55078,2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55078,2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3111,6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2231,8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1211050,6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572076,4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638974,2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109586,6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107066,6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3306,5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99724,1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85041,0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48818,0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46188,0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4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304065,4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93025,4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93025,4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93025,4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86189,0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68928,0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5727,0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100742,0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78692,0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22050,0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24109,0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6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131105,3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50686,3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15654,2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20020,8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19118,7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902,1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69620,0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7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52465,0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21889,0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10480,0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8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81462,3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81462,3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36816,0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44646,3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44646,3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9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29948,0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10567,7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19380,3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50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1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76011,3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74300,9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247606,0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269529,0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2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207088,0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62441,0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4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5"/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6"/>
        </w:tc>
        <w:tc>
          <w:tcPr>
            <w:tcW w:w="2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-22192,0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-989932,4</w:t>
            </w:r>
          </w:p>
        </w:tc>
      </w:tr>
      <w:tr>
        <w:trPr>
          <w:trHeight w:val="30" w:hRule="atLeast"/>
        </w:trPr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989932,4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2016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345</w:t>
            </w:r>
          </w:p>
        </w:tc>
      </w:tr>
    </w:tbl>
    <w:bookmarkStart w:name="z286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4"/>
        <w:gridCol w:w="914"/>
        <w:gridCol w:w="1242"/>
        <w:gridCol w:w="1242"/>
        <w:gridCol w:w="4951"/>
        <w:gridCol w:w="30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8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6144402,0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2918110,0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1148930,0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788720,0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693100,0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176497,0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6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7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8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459051,0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268369,0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8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8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2762591,0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9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2762591,0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91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6144402,0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9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346496,0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302478,0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42684,0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32457,0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93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9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2940606,0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2461131,1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2445908,1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2416034,1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349833,9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252243,9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95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200037,0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28028,0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37034,0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25464,0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96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1199451,0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1126323,0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503010,0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623313,0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314448,0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308865,0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72103,0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97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62843,0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54742,0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77962,0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52421,0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98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116563,0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41717,0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8311,0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66535,0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99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37188,0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16454,0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00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894999,0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37613,0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857386,0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803576,0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53810,0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01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142498,0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135158,0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63656,0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71502,0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02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43169,0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03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04"/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5"/>
        </w:tc>
        <w:tc>
          <w:tcPr>
            <w:tcW w:w="3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21923,0</w:t>
            </w:r>
          </w:p>
        </w:tc>
      </w:tr>
      <w:tr>
        <w:trPr>
          <w:trHeight w:val="30" w:hRule="atLeast"/>
        </w:trPr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-21923,0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2016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345</w:t>
            </w:r>
          </w:p>
        </w:tc>
      </w:tr>
    </w:tbl>
    <w:bookmarkStart w:name="z492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по аппаратам акимов поселка, сел, сельских округов на 2016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3"/>
        <w:gridCol w:w="665"/>
        <w:gridCol w:w="1403"/>
        <w:gridCol w:w="1403"/>
        <w:gridCol w:w="4732"/>
        <w:gridCol w:w="30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07"/>
        </w:tc>
        <w:tc>
          <w:tcPr>
            <w:tcW w:w="30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  <w:bookmarkEnd w:id="108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09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10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1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2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  <w:bookmarkEnd w:id="113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11731,2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4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837,2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1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Борис-Романовка Костанайского района"</w:t>
            </w:r>
          </w:p>
          <w:bookmarkEnd w:id="117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18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19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0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Владимировского сельского округа Костанайского района"</w:t>
            </w:r>
          </w:p>
          <w:bookmarkEnd w:id="121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2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3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Воскресеновка Костанайского района"</w:t>
            </w:r>
          </w:p>
          <w:bookmarkEnd w:id="124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2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27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Глазуновского сельского округа Костанайского района"</w:t>
            </w:r>
          </w:p>
          <w:bookmarkEnd w:id="128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29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0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1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2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  <w:bookmarkEnd w:id="133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16389,1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7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4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10795,1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10675,1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3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3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37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сельского округа Костанайского района"</w:t>
            </w:r>
          </w:p>
          <w:bookmarkEnd w:id="138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39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0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1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2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Заречного сельского округа Костанайского района"</w:t>
            </w:r>
          </w:p>
          <w:bookmarkEnd w:id="143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55365,6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4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4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4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26638,6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5106,6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47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Затобольск Костанайского района"</w:t>
            </w:r>
          </w:p>
          <w:bookmarkEnd w:id="148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104910,4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49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33137,0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0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52149,4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22672,4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22672,4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15672,4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1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Московского сельского округа Костанайского района"</w:t>
            </w:r>
          </w:p>
          <w:bookmarkEnd w:id="152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3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4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5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Майкольского сельского округа Костанайского района"</w:t>
            </w:r>
          </w:p>
          <w:bookmarkEnd w:id="157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58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13373,0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59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0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1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Мичуринского сельского округа Костанайского района"</w:t>
            </w:r>
          </w:p>
          <w:bookmarkEnd w:id="162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19765,0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3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64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6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  <w:bookmarkEnd w:id="167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68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69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0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Озерное Костанайского района"</w:t>
            </w:r>
          </w:p>
          <w:bookmarkEnd w:id="171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2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3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4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Октябрьского сельского округа Костанайского района"</w:t>
            </w:r>
          </w:p>
          <w:bookmarkEnd w:id="175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7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77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78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79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Половниковского сельского округа Костанайского района"</w:t>
            </w:r>
          </w:p>
          <w:bookmarkEnd w:id="180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1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2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3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Садчиковского сельского округа Костанайского района"</w:t>
            </w:r>
          </w:p>
          <w:bookmarkEnd w:id="184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15234,0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8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87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  <w:bookmarkEnd w:id="188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11456,0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89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9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0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1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</w:t>
            </w:r>
          </w:p>
          <w:bookmarkEnd w:id="192"/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12568,9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3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10209,9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194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195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96"/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  <w:tr>
        <w:trPr>
          <w:trHeight w:val="30" w:hRule="atLeast"/>
        </w:trPr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3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2016 года № 66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345</w:t>
            </w:r>
          </w:p>
        </w:tc>
      </w:tr>
    </w:tbl>
    <w:bookmarkStart w:name="z826" w:id="1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трансфертов органам местного самоуправления между поселком, селами и сельскими округами Костанайского района на 2016 год</w:t>
      </w:r>
    </w:p>
    <w:bookmarkEnd w:id="1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849"/>
        <w:gridCol w:w="1791"/>
        <w:gridCol w:w="1791"/>
        <w:gridCol w:w="3113"/>
        <w:gridCol w:w="34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8"/>
        </w:tc>
        <w:tc>
          <w:tcPr>
            <w:tcW w:w="34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74300,9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99"/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74300,9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74300,9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74300,9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74300,9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Александровского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Белозерского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Борис-Романовка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Владимировского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Воскресеновка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Глазуновского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Ждановского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Жамбылского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Заречного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4003,0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поселка Затобольск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60088,9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Московского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Майкольского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Мичуринского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Надеждинского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села Озерное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Октябрьского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Половниковского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Садчиковского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Ульяновского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320,0</w:t>
            </w:r>
          </w:p>
        </w:tc>
      </w:tr>
      <w:tr>
        <w:trPr>
          <w:trHeight w:val="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учреждение "Аппарат акима Шишкинского сельского округа Костанайского района"</w:t>
            </w:r>
          </w:p>
        </w:tc>
        <w:tc>
          <w:tcPr>
            <w:tcW w:w="34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