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dd22" w14:textId="c33d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366 "О районном бюджете Мендыкаринского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 марта 2016 года № 395. Зарегистрировано Департаментом юстиции Костанайской области 9 марта 2016 года № 6200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366 "О районном бюджете Мендыкаринского района на 2016-2018 годы" (зарегистрировано в Реестре государственной регистрации нормативных правовых актов за № 6112, опубликовано 4 января 2016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2016-2018 годы согласно приложениям 1, 2, 3 и 4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2560016,0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529126,0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2003415,0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2583980,3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- 22270,0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-36639,3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36639,3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Леонов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395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366</w:t>
            </w:r>
          </w:p>
          <w:bookmarkEnd w:id="4"/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Мендыкаринского района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8"/>
        <w:gridCol w:w="566"/>
        <w:gridCol w:w="878"/>
        <w:gridCol w:w="6493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395</w:t>
            </w:r>
          </w:p>
          <w:bookmarkEnd w:id="5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366</w:t>
            </w:r>
          </w:p>
          <w:bookmarkEnd w:id="58"/>
        </w:tc>
      </w:tr>
    </w:tbl>
    <w:bookmarkStart w:name="z23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Мендыкаринского района на 2017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4879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1804084,0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395</w:t>
            </w:r>
          </w:p>
          <w:bookmarkEnd w:id="10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366 </w:t>
            </w:r>
          </w:p>
          <w:bookmarkEnd w:id="107"/>
        </w:tc>
      </w:tr>
    </w:tbl>
    <w:bookmarkStart w:name="z4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сельских округов и села Боровское на 2016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9"/>
        <w:gridCol w:w="1492"/>
        <w:gridCol w:w="1492"/>
        <w:gridCol w:w="3859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366</w:t>
            </w:r>
          </w:p>
          <w:bookmarkEnd w:id="173"/>
        </w:tc>
      </w:tr>
    </w:tbl>
    <w:bookmarkStart w:name="z50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Распределяемые бюджетные программы районного бюджета на 2016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7"/>
        <w:gridCol w:w="1447"/>
        <w:gridCol w:w="4498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